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F113" w14:textId="435FE245" w:rsidR="004C6A32" w:rsidRPr="00123B59" w:rsidRDefault="004C6A32" w:rsidP="00123B59">
      <w:pPr>
        <w:shd w:val="clear" w:color="auto" w:fill="FFFFFF"/>
        <w:rPr>
          <w:rFonts w:cstheme="minorHAnsi"/>
          <w:sz w:val="20"/>
          <w:szCs w:val="20"/>
        </w:rPr>
      </w:pPr>
      <w:bookmarkStart w:id="0" w:name="_Hlk35329899"/>
      <w:r w:rsidRPr="00123B59">
        <w:rPr>
          <w:rFonts w:cstheme="minorHAnsi"/>
          <w:noProof/>
          <w:sz w:val="20"/>
          <w:szCs w:val="20"/>
        </w:rPr>
        <w:drawing>
          <wp:anchor distT="0" distB="0" distL="114300" distR="114300" simplePos="0" relativeHeight="251659264" behindDoc="1" locked="0" layoutInCell="1" allowOverlap="1" wp14:anchorId="7ADAD11A" wp14:editId="28048477">
            <wp:simplePos x="0" y="0"/>
            <wp:positionH relativeFrom="column">
              <wp:posOffset>5310505</wp:posOffset>
            </wp:positionH>
            <wp:positionV relativeFrom="paragraph">
              <wp:posOffset>-805180</wp:posOffset>
            </wp:positionV>
            <wp:extent cx="1281538" cy="102235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pic:cNvPicPr/>
                  </pic:nvPicPr>
                  <pic:blipFill>
                    <a:blip r:embed="rId7">
                      <a:extLst>
                        <a:ext uri="{28A0092B-C50C-407E-A947-70E740481C1C}">
                          <a14:useLocalDpi xmlns:a14="http://schemas.microsoft.com/office/drawing/2010/main" val="0"/>
                        </a:ext>
                      </a:extLst>
                    </a:blip>
                    <a:stretch>
                      <a:fillRect/>
                    </a:stretch>
                  </pic:blipFill>
                  <pic:spPr>
                    <a:xfrm>
                      <a:off x="0" y="0"/>
                      <a:ext cx="1281538" cy="1022350"/>
                    </a:xfrm>
                    <a:prstGeom prst="rect">
                      <a:avLst/>
                    </a:prstGeom>
                  </pic:spPr>
                </pic:pic>
              </a:graphicData>
            </a:graphic>
            <wp14:sizeRelH relativeFrom="margin">
              <wp14:pctWidth>0</wp14:pctWidth>
            </wp14:sizeRelH>
            <wp14:sizeRelV relativeFrom="margin">
              <wp14:pctHeight>0</wp14:pctHeight>
            </wp14:sizeRelV>
          </wp:anchor>
        </w:drawing>
      </w:r>
    </w:p>
    <w:p w14:paraId="48C8F3FC" w14:textId="48F80B75" w:rsidR="000226EE" w:rsidRPr="009658AB" w:rsidRDefault="00DB2587" w:rsidP="00123B59">
      <w:pPr>
        <w:shd w:val="clear" w:color="auto" w:fill="FFFFFF"/>
        <w:rPr>
          <w:rFonts w:cstheme="minorHAnsi"/>
        </w:rPr>
      </w:pPr>
      <w:r w:rsidRPr="009658AB">
        <w:rPr>
          <w:rFonts w:cstheme="minorHAnsi"/>
        </w:rPr>
        <w:t xml:space="preserve">Aan: </w:t>
      </w:r>
      <w:r w:rsidR="009658AB" w:rsidRPr="009658AB">
        <w:rPr>
          <w:rFonts w:cstheme="minorHAnsi"/>
        </w:rPr>
        <w:t>IB-</w:t>
      </w:r>
      <w:proofErr w:type="spellStart"/>
      <w:r w:rsidR="009658AB" w:rsidRPr="009658AB">
        <w:rPr>
          <w:rFonts w:cstheme="minorHAnsi"/>
        </w:rPr>
        <w:t>ers</w:t>
      </w:r>
      <w:proofErr w:type="spellEnd"/>
      <w:r w:rsidR="009658AB" w:rsidRPr="009658AB">
        <w:rPr>
          <w:rFonts w:cstheme="minorHAnsi"/>
        </w:rPr>
        <w:t xml:space="preserve"> in de regio Schiedam, Vlaardingen en Maassluis</w:t>
      </w:r>
      <w:r w:rsidR="005A7C8D" w:rsidRPr="009658AB">
        <w:rPr>
          <w:rFonts w:cstheme="minorHAnsi"/>
        </w:rPr>
        <w:t xml:space="preserve"> </w:t>
      </w:r>
    </w:p>
    <w:p w14:paraId="4BB2F5E4" w14:textId="34DB0AA1" w:rsidR="00233573" w:rsidRPr="009658AB" w:rsidRDefault="00233573" w:rsidP="00123B59">
      <w:pPr>
        <w:shd w:val="clear" w:color="auto" w:fill="FFFFFF"/>
        <w:rPr>
          <w:rFonts w:cstheme="minorHAnsi"/>
          <w:b/>
          <w:bCs/>
          <w:i/>
          <w:iCs/>
        </w:rPr>
      </w:pPr>
    </w:p>
    <w:p w14:paraId="364D8479" w14:textId="77777777" w:rsidR="00123B59" w:rsidRPr="009658AB" w:rsidRDefault="00123B59" w:rsidP="00123B59">
      <w:pPr>
        <w:shd w:val="clear" w:color="auto" w:fill="FFFFFF"/>
        <w:rPr>
          <w:rFonts w:cstheme="minorHAnsi"/>
          <w:b/>
          <w:bCs/>
          <w:i/>
          <w:iCs/>
        </w:rPr>
      </w:pPr>
    </w:p>
    <w:p w14:paraId="2B8FFDCD" w14:textId="3C455B5F" w:rsidR="00DB2587" w:rsidRPr="009658AB" w:rsidRDefault="000226EE" w:rsidP="00123B59">
      <w:pPr>
        <w:shd w:val="clear" w:color="auto" w:fill="FFFFFF"/>
        <w:rPr>
          <w:rFonts w:cstheme="minorHAnsi"/>
          <w:b/>
          <w:bCs/>
        </w:rPr>
      </w:pPr>
      <w:r w:rsidRPr="009658AB">
        <w:rPr>
          <w:rFonts w:cstheme="minorHAnsi"/>
          <w:b/>
          <w:bCs/>
          <w:i/>
          <w:iCs/>
        </w:rPr>
        <w:t xml:space="preserve">Betreft: </w:t>
      </w:r>
      <w:r w:rsidR="009658AB">
        <w:rPr>
          <w:rFonts w:cstheme="minorHAnsi"/>
          <w:b/>
          <w:bCs/>
          <w:i/>
          <w:iCs/>
        </w:rPr>
        <w:t>Informatie en helpdesk SLB in tijden van Corona</w:t>
      </w:r>
    </w:p>
    <w:bookmarkEnd w:id="0"/>
    <w:p w14:paraId="31CF5627" w14:textId="77777777" w:rsidR="00324222" w:rsidRPr="009658AB" w:rsidRDefault="00324222" w:rsidP="00123B59">
      <w:pPr>
        <w:shd w:val="clear" w:color="auto" w:fill="FFFFFF"/>
        <w:rPr>
          <w:rFonts w:cstheme="minorHAnsi"/>
          <w:b/>
          <w:bCs/>
        </w:rPr>
      </w:pPr>
    </w:p>
    <w:p w14:paraId="0831076E" w14:textId="0C2F2694" w:rsidR="00324222" w:rsidRPr="009658AB" w:rsidRDefault="00324222" w:rsidP="00123B59">
      <w:pPr>
        <w:shd w:val="clear" w:color="auto" w:fill="FFFFFF"/>
        <w:rPr>
          <w:rFonts w:cstheme="minorHAnsi"/>
        </w:rPr>
      </w:pPr>
      <w:r w:rsidRPr="009658AB">
        <w:rPr>
          <w:rFonts w:cstheme="minorHAnsi"/>
          <w:b/>
          <w:bCs/>
        </w:rPr>
        <w:tab/>
      </w:r>
      <w:r w:rsidRPr="009658AB">
        <w:rPr>
          <w:rFonts w:cstheme="minorHAnsi"/>
          <w:b/>
          <w:bCs/>
        </w:rPr>
        <w:tab/>
      </w:r>
      <w:r w:rsidRPr="009658AB">
        <w:rPr>
          <w:rFonts w:cstheme="minorHAnsi"/>
          <w:b/>
          <w:bCs/>
        </w:rPr>
        <w:tab/>
      </w:r>
      <w:r w:rsidRPr="009658AB">
        <w:rPr>
          <w:rFonts w:cstheme="minorHAnsi"/>
          <w:b/>
          <w:bCs/>
        </w:rPr>
        <w:tab/>
      </w:r>
      <w:r w:rsidRPr="009658AB">
        <w:rPr>
          <w:rFonts w:cstheme="minorHAnsi"/>
          <w:b/>
          <w:bCs/>
        </w:rPr>
        <w:tab/>
      </w:r>
      <w:r w:rsidRPr="009658AB">
        <w:rPr>
          <w:rFonts w:cstheme="minorHAnsi"/>
          <w:b/>
          <w:bCs/>
        </w:rPr>
        <w:tab/>
      </w:r>
      <w:r w:rsidRPr="009658AB">
        <w:rPr>
          <w:rFonts w:cstheme="minorHAnsi"/>
          <w:b/>
          <w:bCs/>
        </w:rPr>
        <w:tab/>
      </w:r>
      <w:r w:rsidRPr="009658AB">
        <w:rPr>
          <w:rFonts w:cstheme="minorHAnsi"/>
          <w:b/>
          <w:bCs/>
        </w:rPr>
        <w:tab/>
      </w:r>
      <w:bookmarkStart w:id="1" w:name="_Hlk35329935"/>
      <w:r w:rsidRPr="009658AB">
        <w:rPr>
          <w:rFonts w:cstheme="minorHAnsi"/>
        </w:rPr>
        <w:t xml:space="preserve">Schiedam, </w:t>
      </w:r>
      <w:r w:rsidR="009658AB" w:rsidRPr="009658AB">
        <w:rPr>
          <w:rFonts w:cstheme="minorHAnsi"/>
        </w:rPr>
        <w:t>3 april 2020</w:t>
      </w:r>
    </w:p>
    <w:bookmarkEnd w:id="1"/>
    <w:p w14:paraId="34CBD09E" w14:textId="77777777" w:rsidR="00233573" w:rsidRPr="009658AB" w:rsidRDefault="00233573" w:rsidP="00123B59">
      <w:pPr>
        <w:shd w:val="clear" w:color="auto" w:fill="FFFFFF"/>
        <w:rPr>
          <w:rFonts w:cstheme="minorHAnsi"/>
          <w:b/>
          <w:bCs/>
        </w:rPr>
      </w:pPr>
    </w:p>
    <w:p w14:paraId="6A0B7AEC" w14:textId="77777777" w:rsidR="009658AB" w:rsidRPr="009658AB" w:rsidRDefault="009658AB" w:rsidP="009658AB">
      <w:pPr>
        <w:rPr>
          <w:rFonts w:cstheme="minorHAnsi"/>
          <w:color w:val="000000" w:themeColor="text1"/>
        </w:rPr>
      </w:pPr>
      <w:r w:rsidRPr="009658AB">
        <w:rPr>
          <w:rFonts w:cstheme="minorHAnsi"/>
          <w:color w:val="000000" w:themeColor="text1"/>
        </w:rPr>
        <w:t>Beste IB-</w:t>
      </w:r>
      <w:proofErr w:type="spellStart"/>
      <w:r w:rsidRPr="009658AB">
        <w:rPr>
          <w:rFonts w:cstheme="minorHAnsi"/>
          <w:color w:val="000000" w:themeColor="text1"/>
        </w:rPr>
        <w:t>ers</w:t>
      </w:r>
      <w:proofErr w:type="spellEnd"/>
      <w:r w:rsidRPr="009658AB">
        <w:rPr>
          <w:rFonts w:cstheme="minorHAnsi"/>
          <w:color w:val="000000" w:themeColor="text1"/>
        </w:rPr>
        <w:t xml:space="preserve"> in de regio Schiedam, Vlaardingen en Maassluis,</w:t>
      </w:r>
    </w:p>
    <w:p w14:paraId="5577A54C" w14:textId="77777777" w:rsidR="009658AB" w:rsidRPr="009658AB" w:rsidRDefault="009658AB" w:rsidP="009658AB">
      <w:pPr>
        <w:pStyle w:val="Normaalweb"/>
        <w:spacing w:before="0" w:beforeAutospacing="0" w:after="0" w:afterAutospacing="0"/>
        <w:rPr>
          <w:rFonts w:asciiTheme="minorHAnsi" w:hAnsiTheme="minorHAnsi" w:cstheme="minorHAnsi"/>
          <w:color w:val="000000" w:themeColor="text1"/>
        </w:rPr>
      </w:pPr>
    </w:p>
    <w:p w14:paraId="6A0D2E39" w14:textId="77777777" w:rsidR="009658AB" w:rsidRPr="009658AB" w:rsidRDefault="009658AB" w:rsidP="009658AB">
      <w:pPr>
        <w:pStyle w:val="Normaalweb"/>
        <w:spacing w:before="0" w:beforeAutospacing="0" w:after="0" w:afterAutospacing="0"/>
        <w:rPr>
          <w:rFonts w:asciiTheme="minorHAnsi" w:hAnsiTheme="minorHAnsi" w:cstheme="minorHAnsi"/>
          <w:color w:val="000000" w:themeColor="text1"/>
        </w:rPr>
      </w:pPr>
      <w:r w:rsidRPr="009658AB">
        <w:rPr>
          <w:rFonts w:asciiTheme="minorHAnsi" w:hAnsiTheme="minorHAnsi" w:cstheme="minorHAnsi"/>
          <w:color w:val="000000" w:themeColor="text1"/>
        </w:rPr>
        <w:t xml:space="preserve">Het coronavirus houdt ons allemaal bezig. Dinsdagavond 31 maart </w:t>
      </w:r>
      <w:proofErr w:type="spellStart"/>
      <w:r w:rsidRPr="009658AB">
        <w:rPr>
          <w:rFonts w:asciiTheme="minorHAnsi" w:hAnsiTheme="minorHAnsi" w:cstheme="minorHAnsi"/>
          <w:color w:val="000000" w:themeColor="text1"/>
        </w:rPr>
        <w:t>j.l</w:t>
      </w:r>
      <w:proofErr w:type="spellEnd"/>
      <w:r w:rsidRPr="009658AB">
        <w:rPr>
          <w:rFonts w:asciiTheme="minorHAnsi" w:hAnsiTheme="minorHAnsi" w:cstheme="minorHAnsi"/>
          <w:color w:val="000000" w:themeColor="text1"/>
        </w:rPr>
        <w:t xml:space="preserve">. heeft de regering besloten dat de scholen tot en met de meivakantie 2020 gesloten zijn. Dit heeft grote consequenties voor het hele land. Deze landelijke maatregelen zorgen voor veel vragen bij leerlingen, ouders en onderwijsprofessionals. We hebben te maken met een ongekende situatie die ons allen voor enorme uitdagingen stelt. Wij voelen de gezamenlijke verantwoordelijkheid om het onderwijs voor de leerlingen zoveel mogelijk doorgang te laten vinden en in het belang van ieders gezondheid te handelen. Onze focus ligt hierbij op onderwijs aan leerlingen met lees- en/of spellingproblemen. </w:t>
      </w:r>
    </w:p>
    <w:p w14:paraId="16B323D7" w14:textId="77777777" w:rsidR="009658AB" w:rsidRPr="009658AB" w:rsidRDefault="009658AB" w:rsidP="009658AB">
      <w:pPr>
        <w:pStyle w:val="Normaalweb"/>
        <w:spacing w:before="0" w:beforeAutospacing="0" w:after="0" w:afterAutospacing="0"/>
        <w:rPr>
          <w:rFonts w:asciiTheme="minorHAnsi" w:hAnsiTheme="minorHAnsi" w:cstheme="minorHAnsi"/>
          <w:b/>
          <w:bCs/>
          <w:color w:val="000000" w:themeColor="text1"/>
        </w:rPr>
      </w:pPr>
    </w:p>
    <w:p w14:paraId="7172AE7E" w14:textId="77777777" w:rsidR="009658AB" w:rsidRPr="009658AB" w:rsidRDefault="009658AB" w:rsidP="009658AB">
      <w:pPr>
        <w:pStyle w:val="Normaalweb"/>
        <w:spacing w:before="0" w:beforeAutospacing="0" w:after="0" w:afterAutospacing="0"/>
        <w:rPr>
          <w:rFonts w:asciiTheme="minorHAnsi" w:hAnsiTheme="minorHAnsi" w:cstheme="minorHAnsi"/>
          <w:b/>
          <w:bCs/>
          <w:color w:val="000000" w:themeColor="text1"/>
        </w:rPr>
      </w:pPr>
      <w:r w:rsidRPr="009658AB">
        <w:rPr>
          <w:rFonts w:asciiTheme="minorHAnsi" w:hAnsiTheme="minorHAnsi" w:cstheme="minorHAnsi"/>
          <w:b/>
          <w:bCs/>
          <w:color w:val="000000" w:themeColor="text1"/>
        </w:rPr>
        <w:t>Ondersteuning voor scholen en ouders bij thuisonderwijs</w:t>
      </w:r>
    </w:p>
    <w:p w14:paraId="579D0B3D" w14:textId="77777777" w:rsidR="009658AB" w:rsidRPr="009658AB" w:rsidRDefault="009658AB" w:rsidP="009658AB">
      <w:pPr>
        <w:pStyle w:val="Normaalweb"/>
        <w:pBdr>
          <w:top w:val="single" w:sz="2" w:space="0" w:color="FFFFFF"/>
          <w:left w:val="single" w:sz="2" w:space="0" w:color="FFFFFF"/>
          <w:bottom w:val="single" w:sz="2" w:space="0" w:color="FFFFFF"/>
          <w:right w:val="single" w:sz="2" w:space="0" w:color="FFFFFF"/>
        </w:pBdr>
        <w:textAlignment w:val="top"/>
        <w:rPr>
          <w:rFonts w:asciiTheme="minorHAnsi" w:hAnsiTheme="minorHAnsi" w:cstheme="minorHAnsi"/>
          <w:color w:val="000000" w:themeColor="text1"/>
        </w:rPr>
      </w:pPr>
      <w:r w:rsidRPr="009658AB">
        <w:rPr>
          <w:rFonts w:asciiTheme="minorHAnsi" w:hAnsiTheme="minorHAnsi" w:cstheme="minorHAnsi"/>
          <w:color w:val="000000" w:themeColor="text1"/>
        </w:rPr>
        <w:t xml:space="preserve">Nu de scholen gesloten zijn in verband met de maatregelen rondom het coronavirus, is het belangrijk om leerlingen met leesproblemen en dyslexie goed te blijven ondersteunen. Hoe kun je als school deze ondersteuning op interventieniveau 2 en 3 vormgeven? Op </w:t>
      </w:r>
      <w:hyperlink r:id="rId8" w:history="1">
        <w:r w:rsidRPr="009658AB">
          <w:rPr>
            <w:rStyle w:val="Hyperlink"/>
            <w:rFonts w:asciiTheme="minorHAnsi" w:hAnsiTheme="minorHAnsi" w:cstheme="minorHAnsi"/>
            <w:color w:val="000000" w:themeColor="text1"/>
          </w:rPr>
          <w:t>Dyslexie Centraal</w:t>
        </w:r>
      </w:hyperlink>
      <w:r w:rsidRPr="009658AB">
        <w:rPr>
          <w:rFonts w:asciiTheme="minorHAnsi" w:hAnsiTheme="minorHAnsi" w:cstheme="minorHAnsi"/>
          <w:color w:val="000000" w:themeColor="text1"/>
        </w:rPr>
        <w:t xml:space="preserve"> zijn de belangrijkste punten met betrekking tot deze begeleiding weergegeven. Hieronder treft u een beknopte versie: </w:t>
      </w:r>
    </w:p>
    <w:p w14:paraId="3EC4F98E" w14:textId="77777777" w:rsidR="009658AB" w:rsidRPr="009658AB" w:rsidRDefault="009658AB" w:rsidP="009658AB">
      <w:pPr>
        <w:pStyle w:val="Normaalweb"/>
        <w:pBdr>
          <w:top w:val="single" w:sz="2" w:space="0" w:color="FFFFFF"/>
          <w:left w:val="single" w:sz="2" w:space="0" w:color="FFFFFF"/>
          <w:bottom w:val="single" w:sz="2" w:space="0" w:color="FFFFFF"/>
          <w:right w:val="single" w:sz="2" w:space="0" w:color="FFFFFF"/>
        </w:pBdr>
        <w:textAlignment w:val="top"/>
        <w:rPr>
          <w:rFonts w:asciiTheme="minorHAnsi" w:hAnsiTheme="minorHAnsi" w:cstheme="minorHAnsi"/>
          <w:i/>
          <w:iCs/>
          <w:color w:val="000000" w:themeColor="text1"/>
        </w:rPr>
      </w:pPr>
      <w:r w:rsidRPr="009658AB">
        <w:rPr>
          <w:rFonts w:asciiTheme="minorHAnsi" w:hAnsiTheme="minorHAnsi" w:cstheme="minorHAnsi"/>
          <w:color w:val="000000" w:themeColor="text1"/>
        </w:rPr>
        <w:t>“</w:t>
      </w:r>
      <w:r w:rsidRPr="009658AB">
        <w:rPr>
          <w:rFonts w:asciiTheme="minorHAnsi" w:hAnsiTheme="minorHAnsi" w:cstheme="minorHAnsi"/>
          <w:i/>
          <w:iCs/>
          <w:color w:val="000000" w:themeColor="text1"/>
        </w:rPr>
        <w:t xml:space="preserve">Het is van belang dat de school goed zicht heeft op de lees- en spellingvaardigheden van de leerling en de mogelijke didactische resistentie daarbij. Dat betekent dat de school het aanbod op interventieniveau 2 en 3 goed moet invullen. Het is daarbij heel belangrijk om ook goed te vermelden welke bijzondere omstandigheden in deze Corona-periode zich hebben voorgedaan tijdens de interventie- en </w:t>
      </w:r>
      <w:proofErr w:type="spellStart"/>
      <w:r w:rsidRPr="009658AB">
        <w:rPr>
          <w:rFonts w:asciiTheme="minorHAnsi" w:hAnsiTheme="minorHAnsi" w:cstheme="minorHAnsi"/>
          <w:i/>
          <w:iCs/>
          <w:color w:val="000000" w:themeColor="text1"/>
        </w:rPr>
        <w:t>toetsperiode</w:t>
      </w:r>
      <w:proofErr w:type="spellEnd"/>
      <w:r w:rsidRPr="009658AB">
        <w:rPr>
          <w:rFonts w:asciiTheme="minorHAnsi" w:hAnsiTheme="minorHAnsi" w:cstheme="minorHAnsi"/>
          <w:i/>
          <w:iCs/>
          <w:color w:val="000000" w:themeColor="text1"/>
        </w:rPr>
        <w:t xml:space="preserve">, zodat deze informatie transparant is voor de beoordelaar (poortwachter) van het </w:t>
      </w:r>
      <w:proofErr w:type="spellStart"/>
      <w:r w:rsidRPr="009658AB">
        <w:rPr>
          <w:rFonts w:asciiTheme="minorHAnsi" w:hAnsiTheme="minorHAnsi" w:cstheme="minorHAnsi"/>
          <w:i/>
          <w:iCs/>
          <w:color w:val="000000" w:themeColor="text1"/>
        </w:rPr>
        <w:t>leerlingdossier</w:t>
      </w:r>
      <w:proofErr w:type="spellEnd"/>
      <w:r w:rsidRPr="009658AB">
        <w:rPr>
          <w:rFonts w:asciiTheme="minorHAnsi" w:hAnsiTheme="minorHAnsi" w:cstheme="minorHAnsi"/>
          <w:i/>
          <w:iCs/>
          <w:color w:val="000000" w:themeColor="text1"/>
        </w:rPr>
        <w:t>.” </w:t>
      </w:r>
    </w:p>
    <w:p w14:paraId="25A6809F" w14:textId="77777777" w:rsidR="009658AB" w:rsidRPr="009658AB" w:rsidRDefault="009658AB" w:rsidP="009658AB">
      <w:pPr>
        <w:pStyle w:val="Normaalweb"/>
        <w:spacing w:before="0" w:beforeAutospacing="0" w:after="0" w:afterAutospacing="0"/>
        <w:rPr>
          <w:rFonts w:asciiTheme="minorHAnsi" w:hAnsiTheme="minorHAnsi" w:cstheme="minorHAnsi"/>
          <w:b/>
          <w:bCs/>
          <w:color w:val="000000" w:themeColor="text1"/>
        </w:rPr>
      </w:pPr>
      <w:r w:rsidRPr="009658AB">
        <w:rPr>
          <w:rFonts w:asciiTheme="minorHAnsi" w:hAnsiTheme="minorHAnsi" w:cstheme="minorHAnsi"/>
          <w:b/>
          <w:bCs/>
          <w:color w:val="000000" w:themeColor="text1"/>
        </w:rPr>
        <w:t>Wat gebeurt er nu?</w:t>
      </w:r>
    </w:p>
    <w:p w14:paraId="7FA12AE6" w14:textId="77777777" w:rsidR="009658AB" w:rsidRPr="009658AB" w:rsidRDefault="009658AB" w:rsidP="009658AB">
      <w:pPr>
        <w:pStyle w:val="Normaalweb"/>
        <w:spacing w:before="0" w:beforeAutospacing="0" w:after="0" w:afterAutospacing="0"/>
        <w:rPr>
          <w:rFonts w:asciiTheme="minorHAnsi" w:hAnsiTheme="minorHAnsi" w:cstheme="minorHAnsi"/>
          <w:b/>
          <w:bCs/>
          <w:color w:val="000000" w:themeColor="text1"/>
        </w:rPr>
      </w:pPr>
    </w:p>
    <w:p w14:paraId="64F7C345" w14:textId="77777777" w:rsidR="009658AB" w:rsidRPr="009658AB" w:rsidRDefault="009658AB" w:rsidP="009658AB">
      <w:pPr>
        <w:pStyle w:val="Normaalweb"/>
        <w:numPr>
          <w:ilvl w:val="0"/>
          <w:numId w:val="6"/>
        </w:numPr>
        <w:spacing w:before="0" w:beforeAutospacing="0" w:after="0" w:afterAutospacing="0"/>
        <w:rPr>
          <w:rFonts w:asciiTheme="minorHAnsi" w:hAnsiTheme="minorHAnsi" w:cstheme="minorHAnsi"/>
          <w:b/>
          <w:bCs/>
          <w:color w:val="000000" w:themeColor="text1"/>
        </w:rPr>
      </w:pPr>
      <w:r w:rsidRPr="009658AB">
        <w:rPr>
          <w:rFonts w:asciiTheme="minorHAnsi" w:hAnsiTheme="minorHAnsi" w:cstheme="minorHAnsi"/>
          <w:color w:val="000000" w:themeColor="text1"/>
        </w:rPr>
        <w:t>Probeer waar mogelijk de invulling van interventieniveau 2 en 3 met de desbetreffende leerlingen online te verzorgen. Onze vakgroep ontwikkelt momenteel behandelingen op afstand (videobehandelingen) voor leerlingen die reeds in behandeling zijn</w:t>
      </w:r>
    </w:p>
    <w:p w14:paraId="100B28E1" w14:textId="77777777" w:rsidR="009658AB" w:rsidRPr="009658AB" w:rsidRDefault="009658AB" w:rsidP="009658AB">
      <w:pPr>
        <w:pStyle w:val="Normaalweb"/>
        <w:numPr>
          <w:ilvl w:val="0"/>
          <w:numId w:val="6"/>
        </w:numPr>
        <w:spacing w:before="0" w:beforeAutospacing="0" w:after="0" w:afterAutospacing="0"/>
        <w:rPr>
          <w:rFonts w:asciiTheme="minorHAnsi" w:hAnsiTheme="minorHAnsi" w:cstheme="minorHAnsi"/>
          <w:b/>
          <w:bCs/>
          <w:color w:val="000000" w:themeColor="text1"/>
        </w:rPr>
      </w:pPr>
      <w:r w:rsidRPr="009658AB">
        <w:rPr>
          <w:rFonts w:asciiTheme="minorHAnsi" w:hAnsiTheme="minorHAnsi" w:cstheme="minorHAnsi"/>
          <w:color w:val="000000" w:themeColor="text1"/>
        </w:rPr>
        <w:t>Voor de kinderen die reeds zijn aangemeld en wachten op een oproep, is de beslissing die genomen wordt in de eerstvolgende persconferentie bepalend</w:t>
      </w:r>
    </w:p>
    <w:p w14:paraId="172BE80D" w14:textId="77777777" w:rsidR="009658AB" w:rsidRPr="009658AB" w:rsidRDefault="009658AB" w:rsidP="009658AB">
      <w:pPr>
        <w:pStyle w:val="Normaalweb"/>
        <w:numPr>
          <w:ilvl w:val="0"/>
          <w:numId w:val="6"/>
        </w:numPr>
        <w:spacing w:before="0" w:beforeAutospacing="0" w:after="0" w:afterAutospacing="0"/>
        <w:rPr>
          <w:rFonts w:asciiTheme="minorHAnsi" w:hAnsiTheme="minorHAnsi" w:cstheme="minorHAnsi"/>
          <w:b/>
          <w:bCs/>
          <w:color w:val="000000" w:themeColor="text1"/>
        </w:rPr>
      </w:pPr>
      <w:r w:rsidRPr="009658AB">
        <w:rPr>
          <w:rFonts w:asciiTheme="minorHAnsi" w:hAnsiTheme="minorHAnsi" w:cstheme="minorHAnsi"/>
          <w:color w:val="000000" w:themeColor="text1"/>
        </w:rPr>
        <w:t>Zoek samen met ons naar verantwoorde oplossingen voor eventuele knelpunten bij de invulling van de begeleiding en ondersteuning</w:t>
      </w:r>
    </w:p>
    <w:p w14:paraId="0A7209ED" w14:textId="77777777" w:rsidR="009658AB" w:rsidRPr="009658AB" w:rsidRDefault="009658AB" w:rsidP="009658AB">
      <w:pPr>
        <w:pStyle w:val="Normaalweb"/>
        <w:numPr>
          <w:ilvl w:val="0"/>
          <w:numId w:val="6"/>
        </w:numPr>
        <w:spacing w:before="0" w:beforeAutospacing="0" w:after="0" w:afterAutospacing="0"/>
        <w:rPr>
          <w:rFonts w:asciiTheme="minorHAnsi" w:hAnsiTheme="minorHAnsi" w:cstheme="minorHAnsi"/>
          <w:b/>
          <w:bCs/>
          <w:color w:val="000000" w:themeColor="text1"/>
        </w:rPr>
      </w:pPr>
      <w:r w:rsidRPr="009658AB">
        <w:rPr>
          <w:rFonts w:asciiTheme="minorHAnsi" w:hAnsiTheme="minorHAnsi" w:cstheme="minorHAnsi"/>
          <w:color w:val="000000" w:themeColor="text1"/>
        </w:rPr>
        <w:t xml:space="preserve">De vakgroep ontwikkelt op dit moment ondersteunend materiaal </w:t>
      </w:r>
    </w:p>
    <w:p w14:paraId="53F37C59" w14:textId="77777777" w:rsidR="009658AB" w:rsidRPr="009658AB" w:rsidRDefault="009658AB" w:rsidP="009658AB">
      <w:pPr>
        <w:pStyle w:val="Normaalweb"/>
        <w:numPr>
          <w:ilvl w:val="0"/>
          <w:numId w:val="6"/>
        </w:numPr>
        <w:spacing w:before="0" w:beforeAutospacing="0" w:after="0" w:afterAutospacing="0"/>
        <w:rPr>
          <w:rFonts w:asciiTheme="minorHAnsi" w:hAnsiTheme="minorHAnsi" w:cstheme="minorHAnsi"/>
          <w:b/>
          <w:bCs/>
          <w:color w:val="000000" w:themeColor="text1"/>
        </w:rPr>
      </w:pPr>
      <w:r w:rsidRPr="009658AB">
        <w:rPr>
          <w:rFonts w:asciiTheme="minorHAnsi" w:eastAsia="Times New Roman" w:hAnsiTheme="minorHAnsi" w:cstheme="minorHAnsi"/>
          <w:color w:val="000000" w:themeColor="text1"/>
        </w:rPr>
        <w:t xml:space="preserve">Mocht de begeleiding op niveau 2 en 3 onverhoopt niet goed ingevuld kunnen worden in de praktijk, dan zal deze weer zo snel mogelijk opgepakt moeten worden </w:t>
      </w:r>
      <w:r w:rsidRPr="009658AB">
        <w:rPr>
          <w:rFonts w:asciiTheme="minorHAnsi" w:eastAsia="Times New Roman" w:hAnsiTheme="minorHAnsi" w:cstheme="minorHAnsi"/>
          <w:color w:val="000000" w:themeColor="text1"/>
        </w:rPr>
        <w:lastRenderedPageBreak/>
        <w:t>zodra de scholen open gaan. Dat betekent dat de eventuele doorverwijzing naar de zorg ook pas op een later moment mogelijk zal zijn.  </w:t>
      </w:r>
    </w:p>
    <w:p w14:paraId="3EF64576" w14:textId="77777777" w:rsidR="009658AB" w:rsidRPr="009658AB" w:rsidRDefault="009658AB" w:rsidP="009658AB">
      <w:pPr>
        <w:pStyle w:val="Normaalweb"/>
        <w:spacing w:before="0" w:beforeAutospacing="0" w:after="0" w:afterAutospacing="0"/>
        <w:rPr>
          <w:rFonts w:asciiTheme="minorHAnsi" w:eastAsia="Times New Roman" w:hAnsiTheme="minorHAnsi" w:cstheme="minorHAnsi"/>
          <w:color w:val="000000" w:themeColor="text1"/>
        </w:rPr>
      </w:pPr>
    </w:p>
    <w:p w14:paraId="08D3A5A0" w14:textId="77777777" w:rsidR="009658AB" w:rsidRPr="009658AB" w:rsidRDefault="009658AB" w:rsidP="009658AB">
      <w:pPr>
        <w:pStyle w:val="Normaalweb"/>
        <w:spacing w:before="0" w:beforeAutospacing="0" w:after="0" w:afterAutospacing="0"/>
        <w:rPr>
          <w:rFonts w:asciiTheme="minorHAnsi" w:eastAsia="Times New Roman" w:hAnsiTheme="minorHAnsi" w:cstheme="minorHAnsi"/>
          <w:color w:val="000000" w:themeColor="text1"/>
        </w:rPr>
      </w:pPr>
      <w:r w:rsidRPr="009658AB">
        <w:rPr>
          <w:rFonts w:asciiTheme="minorHAnsi" w:eastAsia="Times New Roman" w:hAnsiTheme="minorHAnsi" w:cstheme="minorHAnsi"/>
          <w:color w:val="000000" w:themeColor="text1"/>
        </w:rPr>
        <w:t>Situaties zijn divers en verschillen in complexiteit. Daarom is het belangrijk dat jullie als school zelf de professionele inschatting maken voor jullie handelen bij leesproblemen en dyslexie en verstandige keuzes maken voor de wijze waarop jullie de invulling van het aanbod op interventieniveau 2 en 3 in praktijk brengen.</w:t>
      </w:r>
    </w:p>
    <w:p w14:paraId="3A8591DD" w14:textId="77777777" w:rsidR="009658AB" w:rsidRPr="009658AB" w:rsidRDefault="009658AB" w:rsidP="009658AB">
      <w:pPr>
        <w:pStyle w:val="Normaalweb"/>
        <w:spacing w:before="0" w:beforeAutospacing="0" w:after="0" w:afterAutospacing="0"/>
        <w:rPr>
          <w:rFonts w:asciiTheme="minorHAnsi" w:hAnsiTheme="minorHAnsi" w:cstheme="minorHAnsi"/>
          <w:color w:val="000000" w:themeColor="text1"/>
        </w:rPr>
      </w:pPr>
    </w:p>
    <w:p w14:paraId="3139A19B" w14:textId="77777777" w:rsidR="009658AB" w:rsidRPr="00A82DCB" w:rsidRDefault="009658AB" w:rsidP="009658AB">
      <w:pPr>
        <w:pStyle w:val="Normaalweb"/>
        <w:spacing w:before="0" w:beforeAutospacing="0"/>
        <w:rPr>
          <w:rFonts w:asciiTheme="minorHAnsi" w:hAnsiTheme="minorHAnsi" w:cstheme="minorHAnsi"/>
          <w:color w:val="000000" w:themeColor="text1"/>
          <w:lang w:val="en-US"/>
        </w:rPr>
      </w:pPr>
      <w:r w:rsidRPr="009658AB">
        <w:rPr>
          <w:rFonts w:asciiTheme="minorHAnsi" w:hAnsiTheme="minorHAnsi" w:cstheme="minorHAnsi"/>
          <w:color w:val="000000" w:themeColor="text1"/>
        </w:rPr>
        <w:t>Wanneer je ze</w:t>
      </w:r>
      <w:r w:rsidRPr="00A82DCB">
        <w:rPr>
          <w:rFonts w:asciiTheme="minorHAnsi" w:hAnsiTheme="minorHAnsi" w:cstheme="minorHAnsi"/>
          <w:color w:val="000000" w:themeColor="text1"/>
        </w:rPr>
        <w:t>lf vragen hebt, kun je contact met ons opnemen. We zijn via de mail bereikbaar voor jullie vragen:</w:t>
      </w:r>
    </w:p>
    <w:p w14:paraId="0AF97461" w14:textId="77777777" w:rsidR="009658AB" w:rsidRDefault="009658AB" w:rsidP="009658AB">
      <w:pPr>
        <w:rPr>
          <w:rFonts w:cstheme="minorHAnsi"/>
          <w:b/>
          <w:bCs/>
          <w:color w:val="000000" w:themeColor="text1"/>
        </w:rPr>
      </w:pPr>
    </w:p>
    <w:p w14:paraId="1EF26224" w14:textId="77777777" w:rsidR="009658AB" w:rsidRPr="00A82DCB" w:rsidRDefault="009658AB" w:rsidP="009658AB">
      <w:pPr>
        <w:rPr>
          <w:rFonts w:cstheme="minorHAnsi"/>
          <w:b/>
          <w:bCs/>
          <w:color w:val="000000" w:themeColor="text1"/>
        </w:rPr>
      </w:pPr>
      <w:r w:rsidRPr="00A82DCB">
        <w:rPr>
          <w:rFonts w:cstheme="minorHAnsi"/>
          <w:b/>
          <w:bCs/>
          <w:color w:val="000000" w:themeColor="text1"/>
        </w:rPr>
        <w:t>Helpdesk</w:t>
      </w:r>
    </w:p>
    <w:p w14:paraId="53ABBBB2" w14:textId="77777777" w:rsidR="009658AB" w:rsidRDefault="009658AB" w:rsidP="009658AB">
      <w:pPr>
        <w:rPr>
          <w:rFonts w:cstheme="minorHAnsi"/>
          <w:color w:val="000000" w:themeColor="text1"/>
          <w:u w:val="single"/>
        </w:rPr>
      </w:pPr>
    </w:p>
    <w:p w14:paraId="7E4C737A" w14:textId="77777777" w:rsidR="009658AB" w:rsidRPr="00A82DCB" w:rsidRDefault="009658AB" w:rsidP="009658AB">
      <w:pPr>
        <w:rPr>
          <w:rFonts w:cstheme="minorHAnsi"/>
          <w:color w:val="000000" w:themeColor="text1"/>
          <w:u w:val="single"/>
        </w:rPr>
      </w:pPr>
      <w:r w:rsidRPr="00A82DCB">
        <w:rPr>
          <w:rFonts w:cstheme="minorHAnsi"/>
          <w:color w:val="000000" w:themeColor="text1"/>
          <w:u w:val="single"/>
        </w:rPr>
        <w:t>Schiedam:</w:t>
      </w:r>
    </w:p>
    <w:p w14:paraId="55F70B07" w14:textId="77777777" w:rsidR="009658AB" w:rsidRPr="00EF55C9" w:rsidRDefault="009658AB" w:rsidP="009658AB">
      <w:pPr>
        <w:pStyle w:val="Lijstalinea"/>
        <w:numPr>
          <w:ilvl w:val="0"/>
          <w:numId w:val="7"/>
        </w:numPr>
        <w:rPr>
          <w:rFonts w:cstheme="minorHAnsi"/>
          <w:color w:val="000000" w:themeColor="text1"/>
        </w:rPr>
      </w:pPr>
      <w:r w:rsidRPr="00EF55C9">
        <w:rPr>
          <w:rFonts w:cstheme="minorHAnsi"/>
          <w:color w:val="000000" w:themeColor="text1"/>
        </w:rPr>
        <w:t xml:space="preserve">Monique Lagendijk </w:t>
      </w:r>
      <w:r>
        <w:rPr>
          <w:rFonts w:cstheme="minorHAnsi"/>
          <w:color w:val="000000" w:themeColor="text1"/>
        </w:rPr>
        <w:tab/>
        <w:t>ma t/m vrij</w:t>
      </w:r>
      <w:r>
        <w:rPr>
          <w:rFonts w:cstheme="minorHAnsi"/>
          <w:color w:val="000000" w:themeColor="text1"/>
        </w:rPr>
        <w:tab/>
      </w:r>
      <w:r w:rsidRPr="00EF55C9">
        <w:rPr>
          <w:rFonts w:cstheme="minorHAnsi"/>
          <w:color w:val="000000" w:themeColor="text1"/>
        </w:rPr>
        <w:t xml:space="preserve"> </w:t>
      </w:r>
      <w:r>
        <w:rPr>
          <w:rFonts w:cstheme="minorHAnsi"/>
          <w:color w:val="000000" w:themeColor="text1"/>
        </w:rPr>
        <w:tab/>
      </w:r>
      <w:r>
        <w:rPr>
          <w:rFonts w:cstheme="minorHAnsi"/>
          <w:color w:val="000000" w:themeColor="text1"/>
        </w:rPr>
        <w:tab/>
      </w:r>
      <w:hyperlink r:id="rId9" w:history="1">
        <w:r w:rsidRPr="00EF55C9">
          <w:rPr>
            <w:rStyle w:val="Hyperlink"/>
            <w:rFonts w:cstheme="minorHAnsi"/>
            <w:color w:val="000000" w:themeColor="text1"/>
          </w:rPr>
          <w:t>m.lagendijk@primoschiedam.nl</w:t>
        </w:r>
      </w:hyperlink>
      <w:r w:rsidRPr="00EF55C9">
        <w:rPr>
          <w:rFonts w:cstheme="minorHAnsi"/>
          <w:color w:val="000000" w:themeColor="text1"/>
        </w:rPr>
        <w:t xml:space="preserve"> </w:t>
      </w:r>
    </w:p>
    <w:p w14:paraId="016EE131" w14:textId="77777777" w:rsidR="009658AB" w:rsidRPr="00EF55C9" w:rsidRDefault="009658AB" w:rsidP="009658AB">
      <w:pPr>
        <w:pStyle w:val="Lijstalinea"/>
        <w:numPr>
          <w:ilvl w:val="0"/>
          <w:numId w:val="7"/>
        </w:numPr>
        <w:rPr>
          <w:rFonts w:cstheme="minorHAnsi"/>
          <w:color w:val="000000" w:themeColor="text1"/>
        </w:rPr>
      </w:pPr>
      <w:r w:rsidRPr="00EF55C9">
        <w:rPr>
          <w:rFonts w:cstheme="minorHAnsi"/>
          <w:color w:val="000000" w:themeColor="text1"/>
        </w:rPr>
        <w:t xml:space="preserve">Brigitte Lansbergen </w:t>
      </w:r>
      <w:r>
        <w:rPr>
          <w:rFonts w:cstheme="minorHAnsi"/>
          <w:color w:val="000000" w:themeColor="text1"/>
        </w:rPr>
        <w:tab/>
        <w:t>ma t/m woe</w:t>
      </w:r>
      <w:r w:rsidRPr="00EF55C9">
        <w:rPr>
          <w:rFonts w:cstheme="minorHAnsi"/>
          <w:color w:val="000000" w:themeColor="text1"/>
        </w:rPr>
        <w:t xml:space="preserve"> </w:t>
      </w:r>
      <w:r>
        <w:rPr>
          <w:rFonts w:cstheme="minorHAnsi"/>
          <w:color w:val="000000" w:themeColor="text1"/>
        </w:rPr>
        <w:tab/>
      </w:r>
      <w:r>
        <w:rPr>
          <w:rFonts w:cstheme="minorHAnsi"/>
          <w:color w:val="000000" w:themeColor="text1"/>
        </w:rPr>
        <w:tab/>
      </w:r>
      <w:r>
        <w:rPr>
          <w:rFonts w:cstheme="minorHAnsi"/>
          <w:color w:val="000000" w:themeColor="text1"/>
        </w:rPr>
        <w:tab/>
      </w:r>
      <w:hyperlink r:id="rId10" w:history="1">
        <w:r w:rsidRPr="00EF55C9">
          <w:rPr>
            <w:rStyle w:val="Hyperlink"/>
            <w:rFonts w:cstheme="minorHAnsi"/>
            <w:color w:val="000000" w:themeColor="text1"/>
          </w:rPr>
          <w:t>brigittelansbergenslb@siko.nl</w:t>
        </w:r>
      </w:hyperlink>
      <w:r w:rsidRPr="00EF55C9">
        <w:rPr>
          <w:rFonts w:cstheme="minorHAnsi"/>
          <w:color w:val="000000" w:themeColor="text1"/>
        </w:rPr>
        <w:t xml:space="preserve"> </w:t>
      </w:r>
    </w:p>
    <w:p w14:paraId="15C1B985" w14:textId="77777777" w:rsidR="009658AB" w:rsidRPr="00A82DCB" w:rsidRDefault="009658AB" w:rsidP="009658AB">
      <w:pPr>
        <w:rPr>
          <w:rFonts w:cstheme="minorHAnsi"/>
          <w:color w:val="000000" w:themeColor="text1"/>
        </w:rPr>
      </w:pPr>
    </w:p>
    <w:p w14:paraId="43F6D6F1" w14:textId="77777777" w:rsidR="009658AB" w:rsidRPr="00A82DCB" w:rsidRDefault="009658AB" w:rsidP="009658AB">
      <w:pPr>
        <w:rPr>
          <w:rFonts w:cstheme="minorHAnsi"/>
          <w:color w:val="000000" w:themeColor="text1"/>
          <w:u w:val="single"/>
        </w:rPr>
      </w:pPr>
      <w:r w:rsidRPr="00A82DCB">
        <w:rPr>
          <w:rFonts w:cstheme="minorHAnsi"/>
          <w:color w:val="000000" w:themeColor="text1"/>
          <w:u w:val="single"/>
        </w:rPr>
        <w:t xml:space="preserve">Vlaardingen: </w:t>
      </w:r>
    </w:p>
    <w:p w14:paraId="6FA0C6A8" w14:textId="77777777" w:rsidR="009658AB" w:rsidRPr="00EF55C9" w:rsidRDefault="009658AB" w:rsidP="009658AB">
      <w:pPr>
        <w:pStyle w:val="Lijstalinea"/>
        <w:numPr>
          <w:ilvl w:val="0"/>
          <w:numId w:val="8"/>
        </w:numPr>
        <w:rPr>
          <w:rFonts w:cstheme="minorHAnsi"/>
          <w:color w:val="000000" w:themeColor="text1"/>
        </w:rPr>
      </w:pPr>
      <w:r w:rsidRPr="00EF55C9">
        <w:rPr>
          <w:rFonts w:cstheme="minorHAnsi"/>
          <w:color w:val="000000" w:themeColor="text1"/>
        </w:rPr>
        <w:t xml:space="preserve">Myrthe Klont </w:t>
      </w:r>
      <w:r>
        <w:rPr>
          <w:rFonts w:cstheme="minorHAnsi"/>
          <w:color w:val="000000" w:themeColor="text1"/>
        </w:rPr>
        <w:tab/>
      </w:r>
      <w:r>
        <w:rPr>
          <w:rFonts w:cstheme="minorHAnsi"/>
          <w:color w:val="000000" w:themeColor="text1"/>
        </w:rPr>
        <w:tab/>
        <w:t xml:space="preserve">ma- en vrij </w:t>
      </w:r>
      <w:proofErr w:type="spellStart"/>
      <w:r>
        <w:rPr>
          <w:rFonts w:cstheme="minorHAnsi"/>
          <w:color w:val="000000" w:themeColor="text1"/>
        </w:rPr>
        <w:t>ocht</w:t>
      </w:r>
      <w:proofErr w:type="spellEnd"/>
      <w:r>
        <w:rPr>
          <w:rFonts w:cstheme="minorHAnsi"/>
          <w:color w:val="000000" w:themeColor="text1"/>
        </w:rPr>
        <w:tab/>
      </w:r>
      <w:r>
        <w:rPr>
          <w:rFonts w:cstheme="minorHAnsi"/>
          <w:color w:val="000000" w:themeColor="text1"/>
        </w:rPr>
        <w:tab/>
      </w:r>
      <w:hyperlink r:id="rId11" w:history="1">
        <w:r w:rsidRPr="00EF55C9">
          <w:rPr>
            <w:rStyle w:val="Hyperlink"/>
            <w:rFonts w:cstheme="minorHAnsi"/>
            <w:color w:val="000000" w:themeColor="text1"/>
          </w:rPr>
          <w:t>m.klont@wijzer.nu</w:t>
        </w:r>
      </w:hyperlink>
      <w:r w:rsidRPr="00EF55C9">
        <w:rPr>
          <w:rFonts w:cstheme="minorHAnsi"/>
          <w:color w:val="000000" w:themeColor="text1"/>
        </w:rPr>
        <w:t xml:space="preserve"> </w:t>
      </w:r>
    </w:p>
    <w:p w14:paraId="05F22128" w14:textId="77777777" w:rsidR="009658AB" w:rsidRPr="00EF55C9" w:rsidRDefault="009658AB" w:rsidP="009658AB">
      <w:pPr>
        <w:pStyle w:val="Lijstalinea"/>
        <w:numPr>
          <w:ilvl w:val="0"/>
          <w:numId w:val="8"/>
        </w:numPr>
        <w:rPr>
          <w:rFonts w:cstheme="minorHAnsi"/>
          <w:color w:val="000000" w:themeColor="text1"/>
        </w:rPr>
      </w:pPr>
      <w:r w:rsidRPr="00EF55C9">
        <w:rPr>
          <w:rFonts w:cstheme="minorHAnsi"/>
          <w:color w:val="000000" w:themeColor="text1"/>
        </w:rPr>
        <w:t xml:space="preserve">Aukje Verheij </w:t>
      </w:r>
      <w:r>
        <w:rPr>
          <w:rFonts w:cstheme="minorHAnsi"/>
          <w:color w:val="000000" w:themeColor="text1"/>
        </w:rPr>
        <w:tab/>
      </w:r>
      <w:r>
        <w:rPr>
          <w:rFonts w:cstheme="minorHAnsi"/>
          <w:color w:val="000000" w:themeColor="text1"/>
        </w:rPr>
        <w:tab/>
      </w:r>
      <w:r w:rsidRPr="00EF55C9">
        <w:rPr>
          <w:rFonts w:cstheme="minorHAnsi"/>
          <w:color w:val="000000" w:themeColor="text1"/>
        </w:rPr>
        <w:t>do</w:t>
      </w:r>
      <w:r>
        <w:rPr>
          <w:rFonts w:cstheme="minorHAnsi"/>
          <w:color w:val="000000" w:themeColor="text1"/>
        </w:rPr>
        <w:t xml:space="preserve"> </w:t>
      </w:r>
      <w:proofErr w:type="spellStart"/>
      <w:r>
        <w:rPr>
          <w:rFonts w:cstheme="minorHAnsi"/>
          <w:color w:val="000000" w:themeColor="text1"/>
        </w:rPr>
        <w:t>mid</w:t>
      </w:r>
      <w:proofErr w:type="spellEnd"/>
      <w:r>
        <w:rPr>
          <w:rFonts w:cstheme="minorHAnsi"/>
          <w:color w:val="000000" w:themeColor="text1"/>
        </w:rPr>
        <w:t xml:space="preserve"> </w:t>
      </w:r>
      <w:r w:rsidRPr="00EF55C9">
        <w:rPr>
          <w:rFonts w:cstheme="minorHAnsi"/>
          <w:color w:val="000000" w:themeColor="text1"/>
        </w:rPr>
        <w:t>en vrij</w:t>
      </w:r>
      <w:r>
        <w:rPr>
          <w:rFonts w:cstheme="minorHAnsi"/>
          <w:color w:val="000000" w:themeColor="text1"/>
        </w:rPr>
        <w:t xml:space="preserve"> </w:t>
      </w:r>
      <w:proofErr w:type="spellStart"/>
      <w:r>
        <w:rPr>
          <w:rFonts w:cstheme="minorHAnsi"/>
          <w:color w:val="000000" w:themeColor="text1"/>
        </w:rPr>
        <w:t>ocht</w:t>
      </w:r>
      <w:proofErr w:type="spellEnd"/>
      <w:r>
        <w:rPr>
          <w:rFonts w:cstheme="minorHAnsi"/>
          <w:color w:val="000000" w:themeColor="text1"/>
        </w:rPr>
        <w:tab/>
      </w:r>
      <w:r>
        <w:rPr>
          <w:rFonts w:cstheme="minorHAnsi"/>
          <w:color w:val="000000" w:themeColor="text1"/>
        </w:rPr>
        <w:tab/>
      </w:r>
      <w:hyperlink r:id="rId12" w:history="1">
        <w:r w:rsidRPr="00EF55C9">
          <w:rPr>
            <w:rStyle w:val="Hyperlink"/>
            <w:rFonts w:cstheme="minorHAnsi"/>
            <w:color w:val="000000" w:themeColor="text1"/>
          </w:rPr>
          <w:t>a.verheij@wijzer.nu</w:t>
        </w:r>
      </w:hyperlink>
      <w:r w:rsidRPr="00EF55C9">
        <w:rPr>
          <w:rFonts w:cstheme="minorHAnsi"/>
          <w:color w:val="000000" w:themeColor="text1"/>
        </w:rPr>
        <w:t xml:space="preserve"> </w:t>
      </w:r>
    </w:p>
    <w:p w14:paraId="34EEB467" w14:textId="77777777" w:rsidR="009658AB" w:rsidRPr="00EF55C9" w:rsidRDefault="009658AB" w:rsidP="009658AB">
      <w:pPr>
        <w:pStyle w:val="Lijstalinea"/>
        <w:numPr>
          <w:ilvl w:val="0"/>
          <w:numId w:val="8"/>
        </w:numPr>
        <w:rPr>
          <w:rFonts w:cstheme="minorHAnsi"/>
          <w:color w:val="000000" w:themeColor="text1"/>
        </w:rPr>
      </w:pPr>
      <w:r w:rsidRPr="00EF55C9">
        <w:rPr>
          <w:rFonts w:cstheme="minorHAnsi"/>
          <w:color w:val="000000" w:themeColor="text1"/>
        </w:rPr>
        <w:t xml:space="preserve">Wendy </w:t>
      </w:r>
      <w:proofErr w:type="spellStart"/>
      <w:r w:rsidRPr="00EF55C9">
        <w:rPr>
          <w:rFonts w:cstheme="minorHAnsi"/>
          <w:color w:val="000000" w:themeColor="text1"/>
        </w:rPr>
        <w:t>Brobbel</w:t>
      </w:r>
      <w:proofErr w:type="spellEnd"/>
      <w:r w:rsidRPr="00EF55C9">
        <w:rPr>
          <w:rFonts w:cstheme="minorHAnsi"/>
          <w:color w:val="000000" w:themeColor="text1"/>
        </w:rPr>
        <w:t xml:space="preserve"> </w:t>
      </w:r>
      <w:r>
        <w:rPr>
          <w:rFonts w:cstheme="minorHAnsi"/>
          <w:color w:val="000000" w:themeColor="text1"/>
        </w:rPr>
        <w:tab/>
      </w:r>
      <w:r w:rsidRPr="00EF55C9">
        <w:rPr>
          <w:rFonts w:cstheme="minorHAnsi"/>
          <w:color w:val="000000" w:themeColor="text1"/>
        </w:rPr>
        <w:t>vrijdag</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hyperlink r:id="rId13" w:history="1">
        <w:r w:rsidRPr="00EF55C9">
          <w:rPr>
            <w:rStyle w:val="Hyperlink"/>
            <w:rFonts w:cstheme="minorHAnsi"/>
            <w:color w:val="000000" w:themeColor="text1"/>
          </w:rPr>
          <w:t>w.brobbel@bavincknet.nl</w:t>
        </w:r>
      </w:hyperlink>
      <w:r w:rsidRPr="00EF55C9">
        <w:rPr>
          <w:rFonts w:cstheme="minorHAnsi"/>
          <w:color w:val="000000" w:themeColor="text1"/>
        </w:rPr>
        <w:t xml:space="preserve"> </w:t>
      </w:r>
    </w:p>
    <w:p w14:paraId="448BA816" w14:textId="77777777" w:rsidR="009658AB" w:rsidRPr="00A82DCB" w:rsidRDefault="009658AB" w:rsidP="009658AB">
      <w:pPr>
        <w:rPr>
          <w:rFonts w:cstheme="minorHAnsi"/>
          <w:color w:val="000000" w:themeColor="text1"/>
        </w:rPr>
      </w:pPr>
    </w:p>
    <w:p w14:paraId="3CBC3793" w14:textId="77777777" w:rsidR="009658AB" w:rsidRPr="00A82DCB" w:rsidRDefault="009658AB" w:rsidP="009658AB">
      <w:pPr>
        <w:rPr>
          <w:rFonts w:cstheme="minorHAnsi"/>
          <w:color w:val="000000" w:themeColor="text1"/>
          <w:u w:val="single"/>
        </w:rPr>
      </w:pPr>
      <w:r w:rsidRPr="00A82DCB">
        <w:rPr>
          <w:rFonts w:cstheme="minorHAnsi"/>
          <w:color w:val="000000" w:themeColor="text1"/>
          <w:u w:val="single"/>
        </w:rPr>
        <w:t>Maassluis:</w:t>
      </w:r>
    </w:p>
    <w:p w14:paraId="1BACC53E" w14:textId="77777777" w:rsidR="009658AB" w:rsidRPr="003F28D6" w:rsidRDefault="009658AB" w:rsidP="009658AB">
      <w:pPr>
        <w:pStyle w:val="Lijstalinea"/>
        <w:numPr>
          <w:ilvl w:val="0"/>
          <w:numId w:val="9"/>
        </w:numPr>
        <w:rPr>
          <w:rFonts w:cstheme="minorHAnsi"/>
          <w:color w:val="000000" w:themeColor="text1"/>
        </w:rPr>
      </w:pPr>
      <w:r w:rsidRPr="003F28D6">
        <w:rPr>
          <w:rFonts w:cstheme="minorHAnsi"/>
          <w:color w:val="000000" w:themeColor="text1"/>
        </w:rPr>
        <w:t xml:space="preserve">Caroline Kester </w:t>
      </w:r>
      <w:r>
        <w:rPr>
          <w:rFonts w:cstheme="minorHAnsi"/>
          <w:color w:val="000000" w:themeColor="text1"/>
        </w:rPr>
        <w:tab/>
        <w:t>ma, di en do</w:t>
      </w:r>
      <w:r w:rsidRPr="003F28D6">
        <w:rPr>
          <w:rFonts w:cstheme="minorHAnsi"/>
          <w:color w:val="000000" w:themeColor="text1"/>
        </w:rPr>
        <w:t xml:space="preserve"> </w:t>
      </w:r>
      <w:r>
        <w:rPr>
          <w:rFonts w:cstheme="minorHAnsi"/>
          <w:color w:val="000000" w:themeColor="text1"/>
        </w:rPr>
        <w:tab/>
      </w:r>
      <w:r>
        <w:rPr>
          <w:rFonts w:cstheme="minorHAnsi"/>
          <w:color w:val="000000" w:themeColor="text1"/>
        </w:rPr>
        <w:tab/>
      </w:r>
      <w:r>
        <w:rPr>
          <w:rFonts w:cstheme="minorHAnsi"/>
          <w:color w:val="000000" w:themeColor="text1"/>
        </w:rPr>
        <w:tab/>
      </w:r>
      <w:hyperlink r:id="rId14" w:history="1">
        <w:r w:rsidRPr="003F28D6">
          <w:rPr>
            <w:rStyle w:val="Hyperlink"/>
            <w:rFonts w:cstheme="minorHAnsi"/>
            <w:color w:val="000000" w:themeColor="text1"/>
          </w:rPr>
          <w:t>c.kester@un1ek.nl</w:t>
        </w:r>
      </w:hyperlink>
      <w:r w:rsidRPr="003F28D6">
        <w:rPr>
          <w:rFonts w:cstheme="minorHAnsi"/>
          <w:color w:val="000000" w:themeColor="text1"/>
        </w:rPr>
        <w:t xml:space="preserve"> </w:t>
      </w:r>
    </w:p>
    <w:p w14:paraId="4E178FE6" w14:textId="77777777" w:rsidR="009658AB" w:rsidRPr="00A82DCB" w:rsidRDefault="009658AB" w:rsidP="009658AB">
      <w:pPr>
        <w:rPr>
          <w:rFonts w:cstheme="minorHAnsi"/>
          <w:color w:val="000000" w:themeColor="text1"/>
        </w:rPr>
      </w:pPr>
    </w:p>
    <w:p w14:paraId="78F8431E" w14:textId="77777777" w:rsidR="009658AB" w:rsidRDefault="009658AB" w:rsidP="009658AB">
      <w:pPr>
        <w:rPr>
          <w:rFonts w:cstheme="minorHAnsi"/>
          <w:color w:val="000000" w:themeColor="text1"/>
        </w:rPr>
      </w:pPr>
    </w:p>
    <w:p w14:paraId="6733CA8F" w14:textId="77777777" w:rsidR="009658AB" w:rsidRDefault="009658AB" w:rsidP="009658AB">
      <w:pPr>
        <w:rPr>
          <w:rFonts w:cstheme="minorHAnsi"/>
          <w:color w:val="000000" w:themeColor="text1"/>
        </w:rPr>
      </w:pPr>
      <w:r w:rsidRPr="003F28D6">
        <w:rPr>
          <w:rFonts w:cstheme="minorHAnsi"/>
          <w:b/>
          <w:bCs/>
          <w:color w:val="000000" w:themeColor="text1"/>
        </w:rPr>
        <w:t>Vragen over nieuwe aanmeldingen SLB</w:t>
      </w:r>
    </w:p>
    <w:p w14:paraId="48EEC91C" w14:textId="77777777" w:rsidR="009658AB" w:rsidRDefault="009658AB" w:rsidP="009658AB">
      <w:pPr>
        <w:rPr>
          <w:rFonts w:cstheme="minorHAnsi"/>
          <w:color w:val="000000" w:themeColor="text1"/>
        </w:rPr>
      </w:pPr>
    </w:p>
    <w:p w14:paraId="0BA60600" w14:textId="77777777" w:rsidR="009658AB" w:rsidRPr="003F28D6" w:rsidRDefault="009658AB" w:rsidP="009658AB">
      <w:pPr>
        <w:pStyle w:val="Lijstalinea"/>
        <w:numPr>
          <w:ilvl w:val="0"/>
          <w:numId w:val="9"/>
        </w:numPr>
        <w:rPr>
          <w:rFonts w:cstheme="minorHAnsi"/>
          <w:color w:val="000000" w:themeColor="text1"/>
        </w:rPr>
      </w:pPr>
      <w:r w:rsidRPr="003F28D6">
        <w:rPr>
          <w:rFonts w:cstheme="minorHAnsi"/>
          <w:color w:val="000000" w:themeColor="text1"/>
        </w:rPr>
        <w:t>Sandra van Leeuwen</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hyperlink r:id="rId15" w:history="1">
        <w:r w:rsidRPr="003F28D6">
          <w:rPr>
            <w:rStyle w:val="Hyperlink"/>
            <w:rFonts w:cstheme="minorHAnsi"/>
            <w:color w:val="000000" w:themeColor="text1"/>
          </w:rPr>
          <w:t>s.vanleeuwen@primoschiedam.nl</w:t>
        </w:r>
      </w:hyperlink>
    </w:p>
    <w:p w14:paraId="7B40E4C5" w14:textId="77777777" w:rsidR="009658AB" w:rsidRDefault="009658AB" w:rsidP="009658AB">
      <w:pPr>
        <w:rPr>
          <w:rFonts w:cstheme="minorHAnsi"/>
          <w:color w:val="000000" w:themeColor="text1"/>
        </w:rPr>
      </w:pPr>
    </w:p>
    <w:p w14:paraId="0395514E" w14:textId="77777777" w:rsidR="009658AB" w:rsidRDefault="009658AB" w:rsidP="009658AB">
      <w:pPr>
        <w:rPr>
          <w:rFonts w:cstheme="minorHAnsi"/>
          <w:color w:val="000000" w:themeColor="text1"/>
        </w:rPr>
      </w:pPr>
    </w:p>
    <w:p w14:paraId="125CDB01" w14:textId="77777777" w:rsidR="009658AB" w:rsidRDefault="009658AB" w:rsidP="009658AB">
      <w:pPr>
        <w:rPr>
          <w:rFonts w:cstheme="minorHAnsi"/>
          <w:color w:val="000000" w:themeColor="text1"/>
        </w:rPr>
      </w:pPr>
      <w:r w:rsidRPr="003F28D6">
        <w:rPr>
          <w:rFonts w:cstheme="minorHAnsi"/>
          <w:b/>
          <w:bCs/>
          <w:color w:val="000000" w:themeColor="text1"/>
        </w:rPr>
        <w:t>Vragen over EED</w:t>
      </w:r>
      <w:r w:rsidRPr="00A82DCB">
        <w:rPr>
          <w:rFonts w:cstheme="minorHAnsi"/>
          <w:color w:val="000000" w:themeColor="text1"/>
        </w:rPr>
        <w:t xml:space="preserve"> </w:t>
      </w:r>
    </w:p>
    <w:p w14:paraId="0F4A7BA6" w14:textId="77777777" w:rsidR="009658AB" w:rsidRPr="009658AB" w:rsidRDefault="009658AB" w:rsidP="009658AB">
      <w:pPr>
        <w:rPr>
          <w:rFonts w:cstheme="minorHAnsi"/>
        </w:rPr>
      </w:pPr>
      <w:bookmarkStart w:id="2" w:name="_GoBack"/>
    </w:p>
    <w:p w14:paraId="37765151" w14:textId="77777777" w:rsidR="009658AB" w:rsidRPr="009658AB" w:rsidRDefault="009658AB" w:rsidP="009658AB">
      <w:pPr>
        <w:pStyle w:val="Lijstalinea"/>
        <w:numPr>
          <w:ilvl w:val="0"/>
          <w:numId w:val="9"/>
        </w:numPr>
        <w:rPr>
          <w:rFonts w:cstheme="minorHAnsi"/>
        </w:rPr>
      </w:pPr>
      <w:r w:rsidRPr="009658AB">
        <w:rPr>
          <w:rFonts w:cstheme="minorHAnsi"/>
        </w:rPr>
        <w:t>Carola Werners</w:t>
      </w:r>
      <w:r w:rsidRPr="009658AB">
        <w:rPr>
          <w:rFonts w:cstheme="minorHAnsi"/>
        </w:rPr>
        <w:tab/>
      </w:r>
      <w:r w:rsidRPr="009658AB">
        <w:rPr>
          <w:rFonts w:cstheme="minorHAnsi"/>
        </w:rPr>
        <w:tab/>
      </w:r>
      <w:r w:rsidRPr="009658AB">
        <w:rPr>
          <w:rFonts w:cstheme="minorHAnsi"/>
        </w:rPr>
        <w:tab/>
      </w:r>
      <w:r w:rsidRPr="009658AB">
        <w:rPr>
          <w:rFonts w:cstheme="minorHAnsi"/>
        </w:rPr>
        <w:tab/>
      </w:r>
      <w:r w:rsidRPr="009658AB">
        <w:rPr>
          <w:rFonts w:cstheme="minorHAnsi"/>
        </w:rPr>
        <w:tab/>
      </w:r>
      <w:hyperlink r:id="rId16" w:history="1">
        <w:r w:rsidRPr="009658AB">
          <w:rPr>
            <w:rStyle w:val="Hyperlink"/>
            <w:rFonts w:cstheme="minorHAnsi"/>
            <w:color w:val="auto"/>
          </w:rPr>
          <w:t>cwerners@onderwijsdatpast.info</w:t>
        </w:r>
      </w:hyperlink>
    </w:p>
    <w:p w14:paraId="511A6B3D" w14:textId="77777777" w:rsidR="009658AB" w:rsidRPr="009658AB" w:rsidRDefault="009658AB" w:rsidP="009658AB">
      <w:pPr>
        <w:pStyle w:val="Lijstalinea"/>
        <w:numPr>
          <w:ilvl w:val="0"/>
          <w:numId w:val="9"/>
        </w:numPr>
        <w:rPr>
          <w:rFonts w:cstheme="minorHAnsi"/>
        </w:rPr>
      </w:pPr>
      <w:r w:rsidRPr="009658AB">
        <w:rPr>
          <w:rFonts w:cstheme="minorHAnsi"/>
        </w:rPr>
        <w:t xml:space="preserve">Annemarie Moeskops </w:t>
      </w:r>
      <w:r w:rsidRPr="009658AB">
        <w:rPr>
          <w:rFonts w:cstheme="minorHAnsi"/>
        </w:rPr>
        <w:tab/>
      </w:r>
      <w:r w:rsidRPr="009658AB">
        <w:rPr>
          <w:rFonts w:cstheme="minorHAnsi"/>
        </w:rPr>
        <w:tab/>
      </w:r>
      <w:r w:rsidRPr="009658AB">
        <w:rPr>
          <w:rFonts w:cstheme="minorHAnsi"/>
        </w:rPr>
        <w:tab/>
      </w:r>
      <w:r w:rsidRPr="009658AB">
        <w:rPr>
          <w:rFonts w:cstheme="minorHAnsi"/>
        </w:rPr>
        <w:tab/>
      </w:r>
      <w:hyperlink r:id="rId17" w:history="1">
        <w:r w:rsidRPr="009658AB">
          <w:rPr>
            <w:rStyle w:val="Hyperlink"/>
            <w:rFonts w:cstheme="minorHAnsi"/>
            <w:color w:val="auto"/>
          </w:rPr>
          <w:t>amoeskops@hotmail.com</w:t>
        </w:r>
      </w:hyperlink>
      <w:r w:rsidRPr="009658AB">
        <w:rPr>
          <w:rFonts w:cstheme="minorHAnsi"/>
        </w:rPr>
        <w:t xml:space="preserve"> </w:t>
      </w:r>
    </w:p>
    <w:p w14:paraId="7D90E2B1" w14:textId="77777777" w:rsidR="009658AB" w:rsidRPr="009658AB" w:rsidRDefault="009658AB" w:rsidP="009658AB">
      <w:pPr>
        <w:rPr>
          <w:rFonts w:cstheme="minorHAnsi"/>
        </w:rPr>
      </w:pPr>
    </w:p>
    <w:p w14:paraId="3A5590D8" w14:textId="77777777" w:rsidR="009658AB" w:rsidRPr="009658AB" w:rsidRDefault="009658AB" w:rsidP="009658AB">
      <w:pPr>
        <w:rPr>
          <w:rFonts w:cstheme="minorHAnsi"/>
          <w:b/>
          <w:bCs/>
        </w:rPr>
      </w:pPr>
      <w:r w:rsidRPr="009658AB">
        <w:rPr>
          <w:rFonts w:cstheme="minorHAnsi"/>
          <w:b/>
          <w:bCs/>
        </w:rPr>
        <w:t>Specifieke vragen aan de poortwachter</w:t>
      </w:r>
    </w:p>
    <w:p w14:paraId="7FA281B6" w14:textId="77777777" w:rsidR="009658AB" w:rsidRPr="009658AB" w:rsidRDefault="009658AB" w:rsidP="009658AB">
      <w:pPr>
        <w:pStyle w:val="Lijstalinea"/>
        <w:numPr>
          <w:ilvl w:val="0"/>
          <w:numId w:val="10"/>
        </w:numPr>
        <w:spacing w:after="160" w:line="259" w:lineRule="auto"/>
        <w:rPr>
          <w:rFonts w:cstheme="minorHAnsi"/>
        </w:rPr>
      </w:pPr>
      <w:r w:rsidRPr="009658AB">
        <w:rPr>
          <w:rFonts w:cstheme="minorHAnsi"/>
        </w:rPr>
        <w:t>Carine Zwijnenburg</w:t>
      </w:r>
      <w:r w:rsidRPr="009658AB">
        <w:rPr>
          <w:rFonts w:cstheme="minorHAnsi"/>
        </w:rPr>
        <w:tab/>
        <w:t>ma</w:t>
      </w:r>
      <w:r w:rsidRPr="009658AB">
        <w:rPr>
          <w:rFonts w:cstheme="minorHAnsi"/>
        </w:rPr>
        <w:tab/>
      </w:r>
      <w:r w:rsidRPr="009658AB">
        <w:rPr>
          <w:rFonts w:cstheme="minorHAnsi"/>
        </w:rPr>
        <w:tab/>
      </w:r>
      <w:r w:rsidRPr="009658AB">
        <w:rPr>
          <w:rFonts w:cstheme="minorHAnsi"/>
        </w:rPr>
        <w:tab/>
      </w:r>
      <w:r w:rsidRPr="009658AB">
        <w:rPr>
          <w:rFonts w:cstheme="minorHAnsi"/>
        </w:rPr>
        <w:tab/>
      </w:r>
      <w:hyperlink r:id="rId18" w:history="1">
        <w:r w:rsidRPr="009658AB">
          <w:rPr>
            <w:rStyle w:val="Hyperlink"/>
            <w:rFonts w:cstheme="minorHAnsi"/>
            <w:color w:val="auto"/>
          </w:rPr>
          <w:t>poortwachter@switcz.nl</w:t>
        </w:r>
      </w:hyperlink>
    </w:p>
    <w:p w14:paraId="18571BC1" w14:textId="77777777" w:rsidR="009658AB" w:rsidRPr="009658AB" w:rsidRDefault="009658AB" w:rsidP="009658AB">
      <w:pPr>
        <w:pStyle w:val="Lijstalinea"/>
        <w:numPr>
          <w:ilvl w:val="0"/>
          <w:numId w:val="10"/>
        </w:numPr>
        <w:spacing w:after="160" w:line="259" w:lineRule="auto"/>
        <w:rPr>
          <w:rFonts w:cstheme="minorHAnsi"/>
        </w:rPr>
      </w:pPr>
      <w:r w:rsidRPr="009658AB">
        <w:rPr>
          <w:rFonts w:cstheme="minorHAnsi"/>
        </w:rPr>
        <w:t>Corry Broek</w:t>
      </w:r>
      <w:r w:rsidRPr="009658AB">
        <w:rPr>
          <w:rFonts w:cstheme="minorHAnsi"/>
        </w:rPr>
        <w:tab/>
      </w:r>
      <w:r w:rsidRPr="009658AB">
        <w:rPr>
          <w:rFonts w:cstheme="minorHAnsi"/>
        </w:rPr>
        <w:tab/>
        <w:t>di</w:t>
      </w:r>
      <w:r w:rsidRPr="009658AB">
        <w:rPr>
          <w:rFonts w:cstheme="minorHAnsi"/>
        </w:rPr>
        <w:tab/>
      </w:r>
      <w:r w:rsidRPr="009658AB">
        <w:rPr>
          <w:rFonts w:cstheme="minorHAnsi"/>
        </w:rPr>
        <w:tab/>
      </w:r>
      <w:r w:rsidRPr="009658AB">
        <w:rPr>
          <w:rFonts w:cstheme="minorHAnsi"/>
        </w:rPr>
        <w:tab/>
      </w:r>
      <w:r w:rsidRPr="009658AB">
        <w:rPr>
          <w:rFonts w:cstheme="minorHAnsi"/>
        </w:rPr>
        <w:tab/>
      </w:r>
      <w:hyperlink r:id="rId19" w:history="1">
        <w:r w:rsidRPr="009658AB">
          <w:rPr>
            <w:rStyle w:val="Hyperlink"/>
            <w:rFonts w:cstheme="minorHAnsi"/>
            <w:color w:val="auto"/>
          </w:rPr>
          <w:t>cor.dia@outlook.com</w:t>
        </w:r>
      </w:hyperlink>
    </w:p>
    <w:bookmarkEnd w:id="2"/>
    <w:p w14:paraId="60D07FAC" w14:textId="77777777" w:rsidR="009658AB" w:rsidRPr="00812C37" w:rsidRDefault="009658AB" w:rsidP="009658AB">
      <w:pPr>
        <w:pStyle w:val="Lijstalinea"/>
        <w:rPr>
          <w:rFonts w:cstheme="minorHAnsi"/>
          <w:color w:val="000000" w:themeColor="text1"/>
        </w:rPr>
      </w:pPr>
    </w:p>
    <w:p w14:paraId="39BECB0B" w14:textId="77777777" w:rsidR="009658AB" w:rsidRDefault="009658AB" w:rsidP="009658AB">
      <w:pPr>
        <w:rPr>
          <w:rFonts w:cstheme="minorHAnsi"/>
          <w:color w:val="000000" w:themeColor="text1"/>
        </w:rPr>
      </w:pPr>
    </w:p>
    <w:p w14:paraId="67802B80" w14:textId="77777777" w:rsidR="009658AB" w:rsidRDefault="009658AB" w:rsidP="009658AB">
      <w:pPr>
        <w:rPr>
          <w:rFonts w:cstheme="minorHAnsi"/>
          <w:color w:val="000000" w:themeColor="text1"/>
        </w:rPr>
      </w:pPr>
      <w:r>
        <w:rPr>
          <w:rFonts w:cstheme="minorHAnsi"/>
          <w:color w:val="000000" w:themeColor="text1"/>
        </w:rPr>
        <w:t xml:space="preserve">In </w:t>
      </w:r>
      <w:hyperlink r:id="rId20" w:history="1">
        <w:r w:rsidRPr="000E2D5C">
          <w:rPr>
            <w:rStyle w:val="Hyperlink"/>
            <w:rFonts w:cstheme="minorHAnsi"/>
          </w:rPr>
          <w:t>deze link</w:t>
        </w:r>
      </w:hyperlink>
      <w:r>
        <w:rPr>
          <w:rFonts w:cstheme="minorHAnsi"/>
          <w:color w:val="000000" w:themeColor="text1"/>
        </w:rPr>
        <w:t xml:space="preserve"> tref je de informatie rondom corona maatregelen van het NKD en Dyslexie Centraal.</w:t>
      </w:r>
    </w:p>
    <w:p w14:paraId="3B11CAC8" w14:textId="77777777" w:rsidR="009658AB" w:rsidRDefault="009658AB" w:rsidP="009658AB">
      <w:pPr>
        <w:rPr>
          <w:rFonts w:cstheme="minorHAnsi"/>
          <w:color w:val="000000" w:themeColor="text1"/>
        </w:rPr>
      </w:pPr>
    </w:p>
    <w:p w14:paraId="349D291B" w14:textId="77777777" w:rsidR="009658AB" w:rsidRDefault="009658AB" w:rsidP="009658AB">
      <w:pPr>
        <w:rPr>
          <w:rFonts w:cstheme="minorHAnsi"/>
          <w:color w:val="000000" w:themeColor="text1"/>
        </w:rPr>
      </w:pPr>
      <w:r>
        <w:rPr>
          <w:rFonts w:cstheme="minorHAnsi"/>
          <w:color w:val="000000" w:themeColor="text1"/>
        </w:rPr>
        <w:t xml:space="preserve">Met vriendelijke groet, </w:t>
      </w:r>
    </w:p>
    <w:p w14:paraId="0C3ED178" w14:textId="77777777" w:rsidR="009658AB" w:rsidRDefault="009658AB" w:rsidP="009658AB">
      <w:pPr>
        <w:rPr>
          <w:rFonts w:cstheme="minorHAnsi"/>
          <w:color w:val="000000" w:themeColor="text1"/>
        </w:rPr>
      </w:pPr>
    </w:p>
    <w:p w14:paraId="60F6A835" w14:textId="77777777" w:rsidR="009658AB" w:rsidRPr="000E2D5C" w:rsidRDefault="009658AB" w:rsidP="009658AB">
      <w:pPr>
        <w:rPr>
          <w:rFonts w:cstheme="minorHAnsi"/>
          <w:color w:val="000000" w:themeColor="text1"/>
        </w:rPr>
      </w:pPr>
      <w:r>
        <w:rPr>
          <w:rFonts w:cstheme="minorHAnsi"/>
          <w:color w:val="000000" w:themeColor="text1"/>
        </w:rPr>
        <w:t>Vakgroep specialistische leesbehandeling (SLB)</w:t>
      </w:r>
    </w:p>
    <w:p w14:paraId="76BE8A00" w14:textId="77777777" w:rsidR="00123B59" w:rsidRPr="00123B59" w:rsidRDefault="00123B59" w:rsidP="009658AB">
      <w:pPr>
        <w:shd w:val="clear" w:color="auto" w:fill="FFFFFF"/>
        <w:rPr>
          <w:rFonts w:cstheme="minorHAnsi"/>
          <w:sz w:val="20"/>
          <w:szCs w:val="20"/>
        </w:rPr>
      </w:pPr>
    </w:p>
    <w:sectPr w:rsidR="00123B59" w:rsidRPr="00123B59" w:rsidSect="005F347F">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389C" w14:textId="77777777" w:rsidR="007757EE" w:rsidRDefault="007757EE" w:rsidP="00DB2587">
      <w:r>
        <w:separator/>
      </w:r>
    </w:p>
  </w:endnote>
  <w:endnote w:type="continuationSeparator" w:id="0">
    <w:p w14:paraId="293E03FD" w14:textId="77777777" w:rsidR="007757EE" w:rsidRDefault="007757EE" w:rsidP="00DB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4DBB" w14:textId="77777777" w:rsidR="007757EE" w:rsidRDefault="007757EE" w:rsidP="00DB2587">
      <w:r>
        <w:separator/>
      </w:r>
    </w:p>
  </w:footnote>
  <w:footnote w:type="continuationSeparator" w:id="0">
    <w:p w14:paraId="1465666F" w14:textId="77777777" w:rsidR="007757EE" w:rsidRDefault="007757EE" w:rsidP="00DB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2C44"/>
    <w:multiLevelType w:val="multilevel"/>
    <w:tmpl w:val="F59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91681"/>
    <w:multiLevelType w:val="hybridMultilevel"/>
    <w:tmpl w:val="42FAE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A77446"/>
    <w:multiLevelType w:val="hybridMultilevel"/>
    <w:tmpl w:val="FD381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A04330"/>
    <w:multiLevelType w:val="hybridMultilevel"/>
    <w:tmpl w:val="11DEA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810E35"/>
    <w:multiLevelType w:val="multilevel"/>
    <w:tmpl w:val="57C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C016D"/>
    <w:multiLevelType w:val="hybridMultilevel"/>
    <w:tmpl w:val="9F46E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9D67A2"/>
    <w:multiLevelType w:val="hybridMultilevel"/>
    <w:tmpl w:val="6C903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3762F0"/>
    <w:multiLevelType w:val="multilevel"/>
    <w:tmpl w:val="C73CC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704E6"/>
    <w:multiLevelType w:val="hybridMultilevel"/>
    <w:tmpl w:val="5D1A2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890708"/>
    <w:multiLevelType w:val="hybridMultilevel"/>
    <w:tmpl w:val="3E244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9"/>
  </w:num>
  <w:num w:numId="6">
    <w:abstractNumId w:val="8"/>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8D"/>
    <w:rsid w:val="000226EE"/>
    <w:rsid w:val="00065498"/>
    <w:rsid w:val="00123B59"/>
    <w:rsid w:val="001567C5"/>
    <w:rsid w:val="001C0F77"/>
    <w:rsid w:val="00233573"/>
    <w:rsid w:val="002648F1"/>
    <w:rsid w:val="00324222"/>
    <w:rsid w:val="003F0309"/>
    <w:rsid w:val="004C6A32"/>
    <w:rsid w:val="005A7C8D"/>
    <w:rsid w:val="005F347F"/>
    <w:rsid w:val="00660A16"/>
    <w:rsid w:val="007757EE"/>
    <w:rsid w:val="008303AF"/>
    <w:rsid w:val="00892C09"/>
    <w:rsid w:val="009658AB"/>
    <w:rsid w:val="009932E5"/>
    <w:rsid w:val="00A47E25"/>
    <w:rsid w:val="00B65898"/>
    <w:rsid w:val="00BD7ECB"/>
    <w:rsid w:val="00C8614D"/>
    <w:rsid w:val="00CB4EBF"/>
    <w:rsid w:val="00DB2587"/>
    <w:rsid w:val="00EC2E6A"/>
    <w:rsid w:val="00FC79F3"/>
    <w:rsid w:val="00FE7B3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B8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7C8D"/>
    <w:pPr>
      <w:spacing w:before="100" w:beforeAutospacing="1" w:after="100" w:afterAutospacing="1"/>
    </w:pPr>
    <w:rPr>
      <w:rFonts w:ascii="Times New Roman" w:hAnsi="Times New Roman" w:cs="Times New Roman"/>
    </w:rPr>
  </w:style>
  <w:style w:type="paragraph" w:styleId="Koptekst">
    <w:name w:val="header"/>
    <w:basedOn w:val="Standaard"/>
    <w:link w:val="KoptekstChar"/>
    <w:uiPriority w:val="99"/>
    <w:unhideWhenUsed/>
    <w:rsid w:val="00DB2587"/>
    <w:pPr>
      <w:tabs>
        <w:tab w:val="center" w:pos="4536"/>
        <w:tab w:val="right" w:pos="9072"/>
      </w:tabs>
    </w:pPr>
  </w:style>
  <w:style w:type="character" w:customStyle="1" w:styleId="KoptekstChar">
    <w:name w:val="Koptekst Char"/>
    <w:basedOn w:val="Standaardalinea-lettertype"/>
    <w:link w:val="Koptekst"/>
    <w:uiPriority w:val="99"/>
    <w:rsid w:val="00DB2587"/>
  </w:style>
  <w:style w:type="paragraph" w:styleId="Voettekst">
    <w:name w:val="footer"/>
    <w:basedOn w:val="Standaard"/>
    <w:link w:val="VoettekstChar"/>
    <w:uiPriority w:val="99"/>
    <w:unhideWhenUsed/>
    <w:rsid w:val="00DB2587"/>
    <w:pPr>
      <w:tabs>
        <w:tab w:val="center" w:pos="4536"/>
        <w:tab w:val="right" w:pos="9072"/>
      </w:tabs>
    </w:pPr>
  </w:style>
  <w:style w:type="character" w:customStyle="1" w:styleId="VoettekstChar">
    <w:name w:val="Voettekst Char"/>
    <w:basedOn w:val="Standaardalinea-lettertype"/>
    <w:link w:val="Voettekst"/>
    <w:uiPriority w:val="99"/>
    <w:rsid w:val="00DB2587"/>
  </w:style>
  <w:style w:type="character" w:styleId="Zwaar">
    <w:name w:val="Strong"/>
    <w:basedOn w:val="Standaardalinea-lettertype"/>
    <w:uiPriority w:val="22"/>
    <w:qFormat/>
    <w:rsid w:val="00892C09"/>
    <w:rPr>
      <w:b/>
      <w:bCs/>
    </w:rPr>
  </w:style>
  <w:style w:type="character" w:customStyle="1" w:styleId="apple-converted-space">
    <w:name w:val="apple-converted-space"/>
    <w:basedOn w:val="Standaardalinea-lettertype"/>
    <w:rsid w:val="00892C09"/>
  </w:style>
  <w:style w:type="character" w:styleId="Hyperlink">
    <w:name w:val="Hyperlink"/>
    <w:basedOn w:val="Standaardalinea-lettertype"/>
    <w:uiPriority w:val="99"/>
    <w:unhideWhenUsed/>
    <w:rsid w:val="00892C09"/>
    <w:rPr>
      <w:color w:val="0000FF"/>
      <w:u w:val="single"/>
    </w:rPr>
  </w:style>
  <w:style w:type="paragraph" w:styleId="Lijstalinea">
    <w:name w:val="List Paragraph"/>
    <w:basedOn w:val="Standaard"/>
    <w:uiPriority w:val="34"/>
    <w:qFormat/>
    <w:rsid w:val="00BD7ECB"/>
    <w:pPr>
      <w:ind w:left="720"/>
      <w:contextualSpacing/>
    </w:pPr>
  </w:style>
  <w:style w:type="character" w:styleId="GevolgdeHyperlink">
    <w:name w:val="FollowedHyperlink"/>
    <w:basedOn w:val="Standaardalinea-lettertype"/>
    <w:uiPriority w:val="99"/>
    <w:semiHidden/>
    <w:unhideWhenUsed/>
    <w:rsid w:val="008303AF"/>
    <w:rPr>
      <w:color w:val="954F72" w:themeColor="followedHyperlink"/>
      <w:u w:val="single"/>
    </w:rPr>
  </w:style>
  <w:style w:type="character" w:styleId="Onopgelostemelding">
    <w:name w:val="Unresolved Mention"/>
    <w:basedOn w:val="Standaardalinea-lettertype"/>
    <w:uiPriority w:val="99"/>
    <w:rsid w:val="00EC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67907">
      <w:bodyDiv w:val="1"/>
      <w:marLeft w:val="0"/>
      <w:marRight w:val="0"/>
      <w:marTop w:val="0"/>
      <w:marBottom w:val="0"/>
      <w:divBdr>
        <w:top w:val="none" w:sz="0" w:space="0" w:color="auto"/>
        <w:left w:val="none" w:sz="0" w:space="0" w:color="auto"/>
        <w:bottom w:val="none" w:sz="0" w:space="0" w:color="auto"/>
        <w:right w:val="none" w:sz="0" w:space="0" w:color="auto"/>
      </w:divBdr>
    </w:div>
    <w:div w:id="1059935379">
      <w:bodyDiv w:val="1"/>
      <w:marLeft w:val="0"/>
      <w:marRight w:val="0"/>
      <w:marTop w:val="0"/>
      <w:marBottom w:val="0"/>
      <w:divBdr>
        <w:top w:val="none" w:sz="0" w:space="0" w:color="auto"/>
        <w:left w:val="none" w:sz="0" w:space="0" w:color="auto"/>
        <w:bottom w:val="none" w:sz="0" w:space="0" w:color="auto"/>
        <w:right w:val="none" w:sz="0" w:space="0" w:color="auto"/>
      </w:divBdr>
      <w:divsChild>
        <w:div w:id="778067854">
          <w:marLeft w:val="0"/>
          <w:marRight w:val="0"/>
          <w:marTop w:val="0"/>
          <w:marBottom w:val="0"/>
          <w:divBdr>
            <w:top w:val="none" w:sz="0" w:space="0" w:color="auto"/>
            <w:left w:val="none" w:sz="0" w:space="0" w:color="auto"/>
            <w:bottom w:val="none" w:sz="0" w:space="0" w:color="auto"/>
            <w:right w:val="none" w:sz="0" w:space="0" w:color="auto"/>
          </w:divBdr>
          <w:divsChild>
            <w:div w:id="722682018">
              <w:marLeft w:val="0"/>
              <w:marRight w:val="0"/>
              <w:marTop w:val="0"/>
              <w:marBottom w:val="0"/>
              <w:divBdr>
                <w:top w:val="none" w:sz="0" w:space="0" w:color="auto"/>
                <w:left w:val="none" w:sz="0" w:space="0" w:color="auto"/>
                <w:bottom w:val="none" w:sz="0" w:space="0" w:color="auto"/>
                <w:right w:val="none" w:sz="0" w:space="0" w:color="auto"/>
              </w:divBdr>
              <w:divsChild>
                <w:div w:id="1615867686">
                  <w:marLeft w:val="0"/>
                  <w:marRight w:val="0"/>
                  <w:marTop w:val="0"/>
                  <w:marBottom w:val="0"/>
                  <w:divBdr>
                    <w:top w:val="none" w:sz="0" w:space="0" w:color="auto"/>
                    <w:left w:val="none" w:sz="0" w:space="0" w:color="auto"/>
                    <w:bottom w:val="none" w:sz="0" w:space="0" w:color="auto"/>
                    <w:right w:val="none" w:sz="0" w:space="0" w:color="auto"/>
                  </w:divBdr>
                  <w:divsChild>
                    <w:div w:id="977806553">
                      <w:marLeft w:val="0"/>
                      <w:marRight w:val="0"/>
                      <w:marTop w:val="0"/>
                      <w:marBottom w:val="0"/>
                      <w:divBdr>
                        <w:top w:val="none" w:sz="0" w:space="0" w:color="auto"/>
                        <w:left w:val="none" w:sz="0" w:space="0" w:color="auto"/>
                        <w:bottom w:val="none" w:sz="0" w:space="0" w:color="auto"/>
                        <w:right w:val="none" w:sz="0" w:space="0" w:color="auto"/>
                      </w:divBdr>
                    </w:div>
                    <w:div w:id="477721357">
                      <w:marLeft w:val="0"/>
                      <w:marRight w:val="0"/>
                      <w:marTop w:val="0"/>
                      <w:marBottom w:val="0"/>
                      <w:divBdr>
                        <w:top w:val="none" w:sz="0" w:space="0" w:color="auto"/>
                        <w:left w:val="none" w:sz="0" w:space="0" w:color="auto"/>
                        <w:bottom w:val="none" w:sz="0" w:space="0" w:color="auto"/>
                        <w:right w:val="none" w:sz="0" w:space="0" w:color="auto"/>
                      </w:divBdr>
                    </w:div>
                  </w:divsChild>
                </w:div>
                <w:div w:id="1393961082">
                  <w:marLeft w:val="0"/>
                  <w:marRight w:val="0"/>
                  <w:marTop w:val="0"/>
                  <w:marBottom w:val="0"/>
                  <w:divBdr>
                    <w:top w:val="none" w:sz="0" w:space="0" w:color="auto"/>
                    <w:left w:val="none" w:sz="0" w:space="0" w:color="auto"/>
                    <w:bottom w:val="none" w:sz="0" w:space="0" w:color="auto"/>
                    <w:right w:val="none" w:sz="0" w:space="0" w:color="auto"/>
                  </w:divBdr>
                  <w:divsChild>
                    <w:div w:id="1316570796">
                      <w:marLeft w:val="0"/>
                      <w:marRight w:val="0"/>
                      <w:marTop w:val="0"/>
                      <w:marBottom w:val="0"/>
                      <w:divBdr>
                        <w:top w:val="none" w:sz="0" w:space="0" w:color="auto"/>
                        <w:left w:val="none" w:sz="0" w:space="0" w:color="auto"/>
                        <w:bottom w:val="none" w:sz="0" w:space="0" w:color="auto"/>
                        <w:right w:val="none" w:sz="0" w:space="0" w:color="auto"/>
                      </w:divBdr>
                    </w:div>
                  </w:divsChild>
                </w:div>
                <w:div w:id="1212037070">
                  <w:marLeft w:val="0"/>
                  <w:marRight w:val="0"/>
                  <w:marTop w:val="0"/>
                  <w:marBottom w:val="0"/>
                  <w:divBdr>
                    <w:top w:val="none" w:sz="0" w:space="0" w:color="auto"/>
                    <w:left w:val="none" w:sz="0" w:space="0" w:color="auto"/>
                    <w:bottom w:val="none" w:sz="0" w:space="0" w:color="auto"/>
                    <w:right w:val="none" w:sz="0" w:space="0" w:color="auto"/>
                  </w:divBdr>
                  <w:divsChild>
                    <w:div w:id="1395198248">
                      <w:marLeft w:val="0"/>
                      <w:marRight w:val="0"/>
                      <w:marTop w:val="0"/>
                      <w:marBottom w:val="0"/>
                      <w:divBdr>
                        <w:top w:val="none" w:sz="0" w:space="0" w:color="auto"/>
                        <w:left w:val="none" w:sz="0" w:space="0" w:color="auto"/>
                        <w:bottom w:val="none" w:sz="0" w:space="0" w:color="auto"/>
                        <w:right w:val="none" w:sz="0" w:space="0" w:color="auto"/>
                      </w:divBdr>
                    </w:div>
                  </w:divsChild>
                </w:div>
                <w:div w:id="1809057169">
                  <w:marLeft w:val="0"/>
                  <w:marRight w:val="0"/>
                  <w:marTop w:val="0"/>
                  <w:marBottom w:val="0"/>
                  <w:divBdr>
                    <w:top w:val="none" w:sz="0" w:space="0" w:color="auto"/>
                    <w:left w:val="none" w:sz="0" w:space="0" w:color="auto"/>
                    <w:bottom w:val="none" w:sz="0" w:space="0" w:color="auto"/>
                    <w:right w:val="none" w:sz="0" w:space="0" w:color="auto"/>
                  </w:divBdr>
                  <w:divsChild>
                    <w:div w:id="1996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5985">
          <w:marLeft w:val="0"/>
          <w:marRight w:val="0"/>
          <w:marTop w:val="0"/>
          <w:marBottom w:val="0"/>
          <w:divBdr>
            <w:top w:val="none" w:sz="0" w:space="0" w:color="auto"/>
            <w:left w:val="none" w:sz="0" w:space="0" w:color="auto"/>
            <w:bottom w:val="none" w:sz="0" w:space="0" w:color="auto"/>
            <w:right w:val="none" w:sz="0" w:space="0" w:color="auto"/>
          </w:divBdr>
          <w:divsChild>
            <w:div w:id="2057047325">
              <w:marLeft w:val="0"/>
              <w:marRight w:val="0"/>
              <w:marTop w:val="0"/>
              <w:marBottom w:val="0"/>
              <w:divBdr>
                <w:top w:val="none" w:sz="0" w:space="0" w:color="auto"/>
                <w:left w:val="none" w:sz="0" w:space="0" w:color="auto"/>
                <w:bottom w:val="none" w:sz="0" w:space="0" w:color="auto"/>
                <w:right w:val="none" w:sz="0" w:space="0" w:color="auto"/>
              </w:divBdr>
            </w:div>
          </w:divsChild>
        </w:div>
        <w:div w:id="836654983">
          <w:marLeft w:val="0"/>
          <w:marRight w:val="0"/>
          <w:marTop w:val="0"/>
          <w:marBottom w:val="0"/>
          <w:divBdr>
            <w:top w:val="none" w:sz="0" w:space="0" w:color="auto"/>
            <w:left w:val="none" w:sz="0" w:space="0" w:color="auto"/>
            <w:bottom w:val="none" w:sz="0" w:space="0" w:color="auto"/>
            <w:right w:val="none" w:sz="0" w:space="0" w:color="auto"/>
          </w:divBdr>
          <w:divsChild>
            <w:div w:id="93062549">
              <w:marLeft w:val="0"/>
              <w:marRight w:val="0"/>
              <w:marTop w:val="0"/>
              <w:marBottom w:val="0"/>
              <w:divBdr>
                <w:top w:val="none" w:sz="0" w:space="0" w:color="auto"/>
                <w:left w:val="none" w:sz="0" w:space="0" w:color="auto"/>
                <w:bottom w:val="none" w:sz="0" w:space="0" w:color="auto"/>
                <w:right w:val="none" w:sz="0" w:space="0" w:color="auto"/>
              </w:divBdr>
            </w:div>
          </w:divsChild>
        </w:div>
        <w:div w:id="1644701365">
          <w:marLeft w:val="0"/>
          <w:marRight w:val="0"/>
          <w:marTop w:val="0"/>
          <w:marBottom w:val="0"/>
          <w:divBdr>
            <w:top w:val="none" w:sz="0" w:space="0" w:color="auto"/>
            <w:left w:val="none" w:sz="0" w:space="0" w:color="auto"/>
            <w:bottom w:val="none" w:sz="0" w:space="0" w:color="auto"/>
            <w:right w:val="none" w:sz="0" w:space="0" w:color="auto"/>
          </w:divBdr>
          <w:divsChild>
            <w:div w:id="1771121770">
              <w:marLeft w:val="0"/>
              <w:marRight w:val="0"/>
              <w:marTop w:val="0"/>
              <w:marBottom w:val="0"/>
              <w:divBdr>
                <w:top w:val="none" w:sz="0" w:space="0" w:color="auto"/>
                <w:left w:val="none" w:sz="0" w:space="0" w:color="auto"/>
                <w:bottom w:val="none" w:sz="0" w:space="0" w:color="auto"/>
                <w:right w:val="none" w:sz="0" w:space="0" w:color="auto"/>
              </w:divBdr>
            </w:div>
          </w:divsChild>
        </w:div>
        <w:div w:id="290333222">
          <w:marLeft w:val="0"/>
          <w:marRight w:val="0"/>
          <w:marTop w:val="0"/>
          <w:marBottom w:val="0"/>
          <w:divBdr>
            <w:top w:val="none" w:sz="0" w:space="0" w:color="auto"/>
            <w:left w:val="none" w:sz="0" w:space="0" w:color="auto"/>
            <w:bottom w:val="none" w:sz="0" w:space="0" w:color="auto"/>
            <w:right w:val="none" w:sz="0" w:space="0" w:color="auto"/>
          </w:divBdr>
          <w:divsChild>
            <w:div w:id="1912230725">
              <w:marLeft w:val="0"/>
              <w:marRight w:val="0"/>
              <w:marTop w:val="0"/>
              <w:marBottom w:val="0"/>
              <w:divBdr>
                <w:top w:val="none" w:sz="0" w:space="0" w:color="auto"/>
                <w:left w:val="none" w:sz="0" w:space="0" w:color="auto"/>
                <w:bottom w:val="none" w:sz="0" w:space="0" w:color="auto"/>
                <w:right w:val="none" w:sz="0" w:space="0" w:color="auto"/>
              </w:divBdr>
            </w:div>
          </w:divsChild>
        </w:div>
        <w:div w:id="2099522598">
          <w:marLeft w:val="0"/>
          <w:marRight w:val="0"/>
          <w:marTop w:val="0"/>
          <w:marBottom w:val="0"/>
          <w:divBdr>
            <w:top w:val="none" w:sz="0" w:space="0" w:color="auto"/>
            <w:left w:val="none" w:sz="0" w:space="0" w:color="auto"/>
            <w:bottom w:val="none" w:sz="0" w:space="0" w:color="auto"/>
            <w:right w:val="none" w:sz="0" w:space="0" w:color="auto"/>
          </w:divBdr>
          <w:divsChild>
            <w:div w:id="1969192652">
              <w:marLeft w:val="0"/>
              <w:marRight w:val="0"/>
              <w:marTop w:val="0"/>
              <w:marBottom w:val="0"/>
              <w:divBdr>
                <w:top w:val="none" w:sz="0" w:space="0" w:color="auto"/>
                <w:left w:val="none" w:sz="0" w:space="0" w:color="auto"/>
                <w:bottom w:val="none" w:sz="0" w:space="0" w:color="auto"/>
                <w:right w:val="none" w:sz="0" w:space="0" w:color="auto"/>
              </w:divBdr>
            </w:div>
          </w:divsChild>
        </w:div>
        <w:div w:id="1087504676">
          <w:marLeft w:val="0"/>
          <w:marRight w:val="0"/>
          <w:marTop w:val="0"/>
          <w:marBottom w:val="0"/>
          <w:divBdr>
            <w:top w:val="none" w:sz="0" w:space="0" w:color="auto"/>
            <w:left w:val="none" w:sz="0" w:space="0" w:color="auto"/>
            <w:bottom w:val="none" w:sz="0" w:space="0" w:color="auto"/>
            <w:right w:val="none" w:sz="0" w:space="0" w:color="auto"/>
          </w:divBdr>
          <w:divsChild>
            <w:div w:id="1240990188">
              <w:marLeft w:val="0"/>
              <w:marRight w:val="0"/>
              <w:marTop w:val="0"/>
              <w:marBottom w:val="0"/>
              <w:divBdr>
                <w:top w:val="none" w:sz="0" w:space="0" w:color="auto"/>
                <w:left w:val="none" w:sz="0" w:space="0" w:color="auto"/>
                <w:bottom w:val="none" w:sz="0" w:space="0" w:color="auto"/>
                <w:right w:val="none" w:sz="0" w:space="0" w:color="auto"/>
              </w:divBdr>
              <w:divsChild>
                <w:div w:id="1786077523">
                  <w:marLeft w:val="0"/>
                  <w:marRight w:val="0"/>
                  <w:marTop w:val="0"/>
                  <w:marBottom w:val="0"/>
                  <w:divBdr>
                    <w:top w:val="none" w:sz="0" w:space="0" w:color="auto"/>
                    <w:left w:val="none" w:sz="0" w:space="0" w:color="auto"/>
                    <w:bottom w:val="none" w:sz="0" w:space="0" w:color="auto"/>
                    <w:right w:val="none" w:sz="0" w:space="0" w:color="auto"/>
                  </w:divBdr>
                  <w:divsChild>
                    <w:div w:id="2872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3166">
      <w:bodyDiv w:val="1"/>
      <w:marLeft w:val="0"/>
      <w:marRight w:val="0"/>
      <w:marTop w:val="0"/>
      <w:marBottom w:val="0"/>
      <w:divBdr>
        <w:top w:val="none" w:sz="0" w:space="0" w:color="auto"/>
        <w:left w:val="none" w:sz="0" w:space="0" w:color="auto"/>
        <w:bottom w:val="none" w:sz="0" w:space="0" w:color="auto"/>
        <w:right w:val="none" w:sz="0" w:space="0" w:color="auto"/>
      </w:divBdr>
    </w:div>
    <w:div w:id="1548373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slexiecentraal.nl/actueel/nieuwsarchief/begeleiding-van-leerlingen-met-leesproblemen-en-dyslexie-tijden-van-het" TargetMode="External"/><Relationship Id="rId13" Type="http://schemas.openxmlformats.org/officeDocument/2006/relationships/hyperlink" Target="mailto:w.brobbel@bavincknet.nl" TargetMode="External"/><Relationship Id="rId18" Type="http://schemas.openxmlformats.org/officeDocument/2006/relationships/hyperlink" Target="mailto:poortwachter@switcz.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verheij@wijzer.nu" TargetMode="External"/><Relationship Id="rId17" Type="http://schemas.openxmlformats.org/officeDocument/2006/relationships/hyperlink" Target="mailto:amoeskops@hotmail.com" TargetMode="External"/><Relationship Id="rId2" Type="http://schemas.openxmlformats.org/officeDocument/2006/relationships/styles" Target="styles.xml"/><Relationship Id="rId16" Type="http://schemas.openxmlformats.org/officeDocument/2006/relationships/hyperlink" Target="mailto:cwerners@onderwijsdatpast.info" TargetMode="External"/><Relationship Id="rId20" Type="http://schemas.openxmlformats.org/officeDocument/2006/relationships/hyperlink" Target="https://www.dyslexiecentraal.nl/actueel/nieuwsarchief/informatie-rondom-corona-maatrege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lont@wijzer.nu" TargetMode="External"/><Relationship Id="rId5" Type="http://schemas.openxmlformats.org/officeDocument/2006/relationships/footnotes" Target="footnotes.xml"/><Relationship Id="rId15" Type="http://schemas.openxmlformats.org/officeDocument/2006/relationships/hyperlink" Target="mailto:s.vanleeuwen@primoschiedam.nl" TargetMode="External"/><Relationship Id="rId10" Type="http://schemas.openxmlformats.org/officeDocument/2006/relationships/hyperlink" Target="mailto:brigittelansbergenslb@siko.nl" TargetMode="External"/><Relationship Id="rId19" Type="http://schemas.openxmlformats.org/officeDocument/2006/relationships/hyperlink" Target="mailto:cor.dia@outlook.com" TargetMode="External"/><Relationship Id="rId4" Type="http://schemas.openxmlformats.org/officeDocument/2006/relationships/webSettings" Target="webSettings.xml"/><Relationship Id="rId9" Type="http://schemas.openxmlformats.org/officeDocument/2006/relationships/hyperlink" Target="mailto:m.lagendijk@primoschiedam.nl" TargetMode="External"/><Relationship Id="rId14" Type="http://schemas.openxmlformats.org/officeDocument/2006/relationships/hyperlink" Target="mailto:c.kester@un1ek.n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Moeskops</dc:creator>
  <cp:keywords/>
  <dc:description/>
  <cp:lastModifiedBy>Sandra van Leeuwen</cp:lastModifiedBy>
  <cp:revision>2</cp:revision>
  <dcterms:created xsi:type="dcterms:W3CDTF">2020-04-03T09:55:00Z</dcterms:created>
  <dcterms:modified xsi:type="dcterms:W3CDTF">2020-04-03T09:55:00Z</dcterms:modified>
</cp:coreProperties>
</file>